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Wprawdzieć mi się chlubić nie jest pożyteczno: jednak przyjdę do widzenia i objawienia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 przed czternastoma laty, (jeźli się to działo w ciele, nie wiem, jeźli oprócz ciała, nie wiem, Bóg wie), który zachwycony był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znam takiego człowieka, (Jeźli się to działo w ciele, jeźli oprócz ciała, nie wiem, Bóg wie).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był zachwycony do raju i słyszał niewypowiedziane słowa, których człowiekowi nie godzi się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takiego człowieka chlubić się będę; ale z siebie samego chlubić się nie będę, tylko z krewkości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jeźlibym się chciał chlubić, nie będę głupi, bo prawdę powiem, ale wstrzymam się, aby kto o mnie nie rozumiał nad to, czem mię być widzi, albo co słyszy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się zacnością objawienia nader nie wynosił, dany mi jest bodziec ciału, anioł szatan, aby mię policzkował, żebym się nad miarę nie wynosił.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trzykroć Pana prosił, aby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masz na łasce mojej; albowiem moc moja wykonywa się w słabości.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się tedy więcej chlubić będę z krewkości moich, aby we mnie mieszkała moc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kocham w krewkościach, w potwarzach, w niedostatkach, w prześladowaniach, i w uciskach dla Chrystusa; bo gdym jest słaby, tedym jest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głupim, chlubiąc się; wyście mię do tego przymusili. Bom ja od was miał być chwalony, ponieważem nie był podlejszym, niżeli oni bardzo wielcy Apostołowie, chociażem nic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znaki Apostoła pokazane są u was we wszelkiej cierpliwości, w znamionach i w cudach, i w mocach.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jest, w czem byście podlejsi byli nad insze zbory, tylko żem ja sam próżnując, nie obciążył was? Odpuśćcież mi tę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trzeci raz jestem gotów przyjść do was, a nie obciążę was próżnując; albowiem nie szukam tego, co jest waszego, ale w was samych; boć nie dziatki mają rodzicom skarbić, ale rodzice dziatkom.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bardzo rad nakład uczynię i samego siebie wynałożę za duszę waszę, aczkolwiek bardzo was miłując, mniej bywam od was 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tak będzie; jam was nie obciążył, tylko chytrym będąc, zdradąm was pojmał.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was przez którego z tych, którychem do was posłał,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Uprosiłem Tytusa i posłałem z nim brata tego. Izali was Tytus oszukał? Izaliśmy nie jednym duchem postępowali? Izali nie jednemi stopami?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Znowuż mniemacie, że się przed wami obawiamy? Przed oblicznością Bożą w Chrystusie mówimy, a to wszystko, najmilsi! dla waszego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boję, bym snać przyszedłszy, nie znalazł was takimi, jakimi bym nie chciał, a ja też żebym nie był znaleziony od was, jakiego byście wy nie chcieli; by snać między wami nie było swarów, zazdrości, gniewów, zwad, obmowisk, mruczenia, nadymania i rozterków;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mię zasię Bóg mój, gdy przyjdę, nie poniżył u was, i żałowałbym wielu tych, którzy przedtem grzeszyli, a nie pokutowali z nieczystości i z wszeteczeństwa, i z rozpusty, którą popełnili.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2024-05-28T03:56:14Z</dcterms:modified>
</cp:coreProperties>
</file>