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Bracia! jeźliby też człowiek zachwycony był w jakim upadku, wy duchowni: naprawiajcie takiego w duchu cichości, upatrując każdy samego siebie, abyś i ty nie był kuszony.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drugich brzemiona noście, a tak wypełniajcie zakon Chrystusowy.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kto mniema, żeby czem był, nie będąc niczem, takiego zawodzi własny umysł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niechaj własnego swego uczynku doświadcza, a tedy sam w sobie chwałę mieć będzie, a nie w 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każdy swoje własne brzemię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udziela ten, który bywa nauczany w słowie, temu, który go naucza, ze wszystkich dóbr.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błądźcie; Bóg się nie da z siebie naśmiewać; albowiem cobykolwiek siał człowiek, to też żąć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sieje ciału swemu, z ciała żąć będzie skażenie; ale kto sieje duchowi, z ducha żąć będzie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dobrze czyniąc nie słabiejmy; albowiem czasu swojego żąć będziemy nie ustawając.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tedy, póki czas mamy, dobrze czyńmy wszystkim, a najwięcej domownikom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Widzicie, jakim długi list wam napisał ręką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Którzykolwiek chcą być pozorni według ciała, ci was przymuszają, abyście się obrzezali, tylko aby dla krzyża Chrystusowego prześladowania nie cierpieli.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 ci, którzy się obrzezują, nie zachowywują zakonu sami, ale chcą, abyście się wy obrzezali, żeby się z ciała waszego chlubili.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ja, nie daj Boże, abym się miał chlubić, tylko w krzyżu Pana naszego Jezusa Chrystusa, przez którego mi jest świat ukrzyżowany, a ja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Chrystusie Jezusie ani obrzezka nic nie waży, ani nieobrzezka, ale nowe stworzenie.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którzykolwiek według tego sznuru postępować będą, pokój na nich przyjdzie i miłosierdzie, i na lud Boży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 niechaj mi nikt trudności nie zadaje; albowiem ja piętna Pana Jezusowe noszę na ciele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niech będzie z duchem waszym, bracia!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2024-06-04T18:24:48Z</dcterms:modified>
</cp:coreProperties>
</file>