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Filipian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i Tymoteusz, słudzy Jezusa Chrystusa, wszystkim świętym w Chrystusie Jezusie, którzy są w mieście Filipis, z biskupami i z dyjakonami.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niech będzie od Boga, Ojca naszego, i od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 memu, ilekroć na was wspominam,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(Zawsze w każdej modlitwie mojej za wszystkich was z radością prośbę czyniąc).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społeczność waszę w Ewangielii, od pierwszego dnia aż dotąd;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Pewien tego będąc, iż ten, który począł w was dobrą sprawę, dokona aż do dnia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sprwiedliwa jest, abym ja to rozumiał o was wszystkich, dlatego iż was mam w sercu mojem i w więzieniu mojem, i w obronie, i w utwierdzeniu Ewangielii, was, mówię, wszystkich, którzy jesteście ze mną uczestnikami 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świadkiem mi jest Bóg, jako was wszystkich pragnę we wnętrznościach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 to się modlę, aby miłość wasza im dalej tem więcej pomnażała się w znajomości i we wszelkim zmyśle,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mogli rozeznać rzeczy różne, żebyście byli szczerymi i bez obrażenia na dzień Chrystusowy,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napełnieni owocami sprawiedliwości, które przynosicie przez Jezusa Chrystusa ku sławie i chwale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chcę, bracia! abyście wiedzieli, iż to, co się ze mną dzieje, na większe pomnożenie Ewangielii wyszło.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związki moje dla Chrystusa rozgłoszone są po wszystkim pałacu cesarskim i u wszystkich inszych.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wiele ich z braci w Panu serca nabywszy z moich związek, śmielszymi są, bez bojaźni mówić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niektórzy z zazdrości i z sporu, a niektórzy też z dobrej woli Chrystusa każą.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z sporu Chrystusa opowiadają nieszczerze, mniemają, iż przydawają ucisku związkom moim;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z miłości, wiedzą, żem jest wystawiony ku obronie Ewangielii,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cóż na tem? Owszem jakimkolwiek sposobem, lub postawnie, lub w prawdzie Chrystus bywa opowiadany, i z tego się raduję, i jeszcze się radować będę;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wiem, iż mi to wynijdzie na zbawienie przez modlitwę waszę i pomoc Ducha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troskliwego oczekiwania i nadziei mojej, iż się w niczem nie zawstydzę; ale z wszelakiem bezpieczeństwem, jako zawsze, tak i teraz, uwielbionym będzie Chrystus w ciele mojem, lub przez żywot, lub przez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mnie życiem jest Chrystus, a umrzeć zysk.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jeźliż żyć w ciele jest mi to owocem pracy mojej, jednak nie wiem, co bym obrać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jestem ściśniony od tego obojga, pragnąc być rozwiązany, a być z Chrystusem, bo to daleko lepiej: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zostać w ciele potrzebniej jest dla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będąc tego pewien, wiem, iż zostanę i z wami wszystkimi pomieszkam ku waszemu pomnożeniu i weselu wiary,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obfitowała chluba wasza w Chrystusie Jezusie ze mnie, gdy do was zasię przybędę.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się tak sprawujcie, jako przystoi Ewangielii Chrystusowej, abym, lub przyjdę i oglądam was, lub nie przyjdę, słyszał o was, iż stoicie w jednym duchu, jednomyślnie bojując w wierze Ewangielii.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w czem nie strachając się przeciwników, co onym jest pewnym znakiem zginienia, a wam zbawienia, a to od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wam to dane dla Chrystusa, abyście nie tylko weń wierzyli, ale abyście też dla niego cierpieli,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Tenże bój mając, jakiście widzieli we mnie, i jaki teraz o mnie słyszycie.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tedy macie jaką pociechę w Chrystusie, jeźli jaką uciechę miłości, jeźli jaką społeczność ducha, jeźli są jakie wnętrzności i zlitowania w 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Dopełnijcież wesela mojego, abyście jednoż rozumieli, jednostajną miłość mając, będąc jednomyślni i jednoż rozumiejący;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nie czyniąc spornie, albo przez próżną chwałę, ale w pokorze jedni drugich mając za wyższych nad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upatrujcie każdy tylko, co jest jego, ale każdy też, co jest drugich.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tedy bądźcie o sobie rozumienia, które było i w 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Który, będąc w kształcie Bożym, nie poczytał sobie tego za drapiestwo równym być 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wyniszczył samego siebie, przyjąwszy kształt niewolnika, stawszy się podobny ludziom;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postawą znaleziony jako człowiek, sam się poniżył, będąc posłusznym aż do śmierci, a to śmierci krzyżowej.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Bóg nader go wywyższył i darował mu imię, które jest nad wszystkie imię;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 imieniu Jezusowem wszelkie się kolano skłaniało, tych, którzy są na niebiesiech i tych, którzy są na ziemi, i tych, którzy są pod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wszelki język aby wyznawał, że Jezus Chrystus jest Panem ku chwale Boga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Przetoż, moi mili! jakoście zawsze posłuszni byli, nie tylko w przytomności mojej, ale teraz daleko więcej w niebytności mojej, z bojaźnią i ze drżeniem zbawienie swoje sprawujcie.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Bóg jest, który sprawuje w was chcenie i skuteczne wykonanie według upodobania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czyńcie bez szemrania i poswarków,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byli bez nagany i szczeremi dziatkami Bożemi, nienaganionymi w pośrodku narodu złego i przewrotnego, między którymi świecicie jako światła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Zachowywując słowa żywota ku chlubie mojej w dzień Chrystusowy, żem darmo nie bieżał i darmo nie pracował.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choćbym ofiarowany był dla ofiary i usługi wiary waszej, weselę się i spółweselę się ze wszystkimi wami;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tegoż tedy i wy weselcie się i spółweselcie się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mam nadzieję w Panu Jezusie, iż Tymoteusza w rychle poślę do was, abym się i ja ucieszył, dowiedziawszy się, co się z wami dzieje.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mam nikogo w umyśle jemu równego, który by się uprzejmie o rzeczy wasze starać chciał;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wszyscy swoich rzeczy szukają, a nie tych, które są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wiecie, iż on jest doświadczonym, a iż jako syn z ojcem ze mną służył w Ewangielii.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tedy nadzieję, że tego do was poślę, skoro obaczę, co się ze mną dalej dziać będzie;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mam ufność w Panu, że i sam w rychle do was przyjdę.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Alem rozumiał rzeczą potrzebną, Epafrodyta, brata i pomocnika i spółbojownika mego, a waszego Apostoła i sługę w potrzebie mojej, posłać do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pragnął was wszystkich i bardzo się frasował, żeście słyszeli, iż zachorował.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wprawdzie chorował mało nie na śmierć; ale się Bóg zmiłował nad nim, a nie tylko nad nim, ale i nade mną, abym nie miał smutku na smutek.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tem ochotniej posłałem go, abyście zasię ujrzawszy go, uweselili się, a ja abym miał mniej smutku.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Przyjmijcież go tedy w Panu ze wszystkiem weselem; a takich w poczciwości miejcie;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dla dzieła Chrystusowego bliskim był śmierci, odważywszy zdrowie swoje, aby dopełnił tego, czego nie dostawało w usłudze waszej przeciwko mnie.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mówiąc, bracia moi! radujcie się w Panu. Jedneż rzeczy wam pisać mnie nie mierzi, a wam jest bezpiecznie.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Upatrujcie psy, upatrujcie złych robotników, upatrujcie rozerwanie.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my jesteśmy obrzezaniem, którzy duchem służymy Bogu i chlubimy się w Chrystusie Jezusie, a w ciele nie ufamy.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Aczci i ja w ciele mam ufanie; jeźli kto inszy zda się mieć ufanie w ciele, bardziej 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Obrzezany będąc ósmego dnia, z narodu Izraelskiego, z pokolenia Benjaminowego, Żyd z Żydów, według zakonu Faryzeusz;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gorliwości prześladowca kościoła, według sprawiedliwości onej, która jest z zakonu, będąc bez przygany.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to, co mi było zyskiem, tom poczytał dla Chrystusa za szkodę.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 i wszystko poczytam sobie za szkodę dla zacności znajomości Chrystusa Jezusa, Pana mojego, dla któregom wszystko utracił i mam to sobie za gnój, abym Chrystusa zyskał,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znaleziony w nim, nie mając sprawiedliwości mojej, tej która jest z zakonu, ale tę, która jest przez wiarę Chrystusową, to jest sprawiedliwość z Boga, która jest przez wiarę;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Żebym go poznał i moc zmartwychwstania jego, i społeczność ucierpienia jego, przykształtowany będąc śmierci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Owabym jakimkolwiek sposobem doszedł do powstania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iżbym już uchwycił, albo już doskonałym był; ale ścigam, ażbym też uchwycił to, na com też od Chrystusa Jezusa uchwycony.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Bracia! jać o sobie nie rozumiem, żebym już uchwycił.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jedno czynię, że tego, co za mną jest, zapamiętywając, a do tego się, co przede mną jest, spiesząc, bieżę do kresu ku zakładowi powołania onego Bożego, które jest z góry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 tedy nas doskonałych, toż rozumiejmy; a jeźli co inaczej rozumiecie, i toć wam Bóg objawi.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w tem, czegośmy doszli, według jednegoż sznuru postępujmy i jednoż rozumiejmy.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Bądźcież wespół naśladowcami moimi, bracia! a upatrujcie tych, którzy tak chodzą, jako nas za wzór 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wiele ich chodzi, o którychem wam często powiadał, a teraz i z płaczem mówię, iż są nieprzyjaciołmi krzyża Chrystusowego;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koniec jest zatracenie, których Bóg jest brzuch, a chwała w hańbie ich, którzy się o rzeczy ziemskie starają.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nasza rzeczpospolita jest w niebiesiech, skąd też zbawiciela oczekujemy,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przemieni ciało nasze podłe, aby się podobne stało chwalebnemu ciału jego, według skutecznej mocy, którą też wszystkie rzeczy sobie podbić może.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Przetoż, bracia moi mili i pożądani! radości i korono moja! tak stójcie w Panu, najmilsi moi!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Ewodyi proszę i Syntychy proszę, aby jednegoż rozumienia były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też i cię, towarzyszu wierny! bądź tym na pomoc, które w Ewangielii wespół ze mną pracowały, i z Klemensem i z innymi pomocnikami moimi, których imiona są w księgach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Radujcie się zawsze w Panu; znowu mówię, radujcie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Skromność wasza niech będzie wiadoma wszystkim ludziom; Pan blisko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troszczcie się o żadną rzecz, ale we wszystkiem przez modlitwę i prośbę z dziękowaniem żądności wasze niech będą znajome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pokój Boży, który przewyższa wszelki rozum, będzie strzegł serc waszych i myśli waszych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dalej mówiąc, bracia, cokolwiek jest prawdziwego, cokolwiek poczciwego, cokolwiek sprawiedliwego, cokolwiek czystego, cokolwiek przyjemnego, cokolwiek chwalebnego, jeźli która cnota i jeźli która chwała, o tem przemyślajcie.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Czegoście się też nauczyli i coście przyjęli, i słyszeli, i widzieli przy mnie, to czyńcie, a Bóg pokoju będzie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uradowałem się wielce w Panu, żeście się już wżdy znowu zazielenili w swojem staraniu o mię, jakoż i staraliście się o to, lecz wam na sposobnym czasie schodziło.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żebym to mówił dla niedostatku; bomci się ja nauczył, na tem przestawać, co mam.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Umiem i uniżać się, umiem i obfitować; wszędy i we wszystkich rzeczach jestem wyćwiczony i nasyconym być, i łaknąć, i obfitować, i niedostatek cierpieć;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mogę w Chrystusie, który mię posila.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dobrzeście uczynili, żeście społecznie dogodzili uciskowi mojemu.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wiecie i wy Filipensowie, iż na początku Ewangielii, gdym wyszedł z Macedonii, żaden mi zbór nie udzielił na rachunek dawania i brania, tylko wy sami;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i do Tesaloniki raz i drugi, czego potrzeba było, posłaliście 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przeto, żebym datku szukał; ale szukam pożytku, który by obfitował na rachunku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Gdyżem odebrał wszystko i mam dostatek, pełenem, wziąwszy od Epafrodyta, co posłano od was, wonność dobrego zapachu, ofiarę przyjemną i Bogu się podobającą.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mój napełni wszelką potrzebę waszę według bogactwa swego, chwalebnie,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Bogu i Ojcu naszemu niech będzie 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wszystkich świętych w Chrystusie Jezusie. Pozdrawiają was bracia, którzy są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was wszyscy święci; ale osobliwie, którzy są z cesarskiego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 Jezusa Chrystusa niech będzie z wami wszystkimi.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Filipian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2024-06-03T19:59:03Z</dcterms:modified>
</cp:coreProperties>
</file>