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Kolosiech, świętym i wiernym braciom w Chrystusie Jezusie. 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wierze waszej w Chrystusie Jezusie i miłości przeciwko wszystkim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nadziei onej wam odłożonej w niebiesiech, o którejście przedtem słyszeli przez słowo prawdy, to jest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przyszła do was jako i na wszystek świat, i przynosi owoc, jako i u was, od onego dnia, któregoście usłyszeli i poznali łaskę Bożą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się też nauczyli od Epafry, miłego spółsługi naszego, który jest wiernym sługą Chrystusowym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oznajmił nam miłość waszę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 onego dnia, któregośmy to usłyszeli, nie przestajemy się za was modlić i prosić, abyście byli napełnieni znajomością woli jego we wszelkiej mądrości i w wyrozumieniu duchownem.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chodzili przystojnie przed Panem ku wszelkiemu jego upodobaniu, w każdym uczynku dobrym owoc przynosząc i rosnąc w znajomości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mocą umocnieni będąc według chwalebnej mocy jego, ku wszelkiej cierpliwości i nieskwapliwości z 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nas godnymi uczynił, abyśmy byli uczestnikami dziedzictwa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Syna swego miłego,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to jest odpuszczenie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obrazem Boga niewidzialnego i pierworodny wszystkich rzeczy stworzonych.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przezeń stworzone są wszystkie rzeczy, które są na niebie i na ziemi, widzialne i niewidzialne, bądź trony, bądź państwa, bądź księstwa, bądź zwierzchności, wszystko przezeń i dla niego stworzone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wszystkimi i wszystko w nim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jest głową ciała, to jest kościoła, który jest początkiem i pierworodnym z umarłych, aby on między wszystkimi przodkował;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upodobało Ojcu, aby w nim wszystka zupełność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przezeń z sobą pojednał wszystko, uczyniwszy pokój przez krew krzyża jego; przezeń, mówię, tak to, co jest na ziemi, jako i to, co jest na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niekiedy byli oddaleni i nieprzyjaciele umysłem w złośliwych uczynkach, teraz też pojednał.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Ciałem własnem swojem przez śmierć, aby was wystawił świętemi i niepokalanemi, i bez nagany przed obliczem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tylko trwacie w wierze ugruntowani i utwierdzeni, a nie poruszeni od nadziei Ewangielii, którąście słyszeli, która jest kazana wszelkiemu stworzeniu, które jest pod niebem, której ja Paweł stałem się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teraz raduję w doległościach moich dla was i dopełniam ostatków ucisków Chrystusowych na ciele mojem za ciało jego, które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się ja stał sługą według daru Bożego, który mi jest dany dla was, abym wypełnił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tajemnicę onę, która była zakryta od wieków i od rodzajów, ale teraz objawiona jest świętym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oznajmić, jakie jest bogactwo tej tajemnicy chwalebnej między poganami, która jest Chrystus między wami, nadzieja ona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opowiadamy, napominając każdego człowieka i ucząc każdego człowieka we wszelkiej mądrości, abyśmy wystawili każdego człowieka doskonałym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czem też pracuję, bojując według skutecznej mocy jego, która we mnie dzieło swoje potężnie sprawuje.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chcę, abyście wiedzieli jako wielką trudność mam o was i o tych, którzy są w Laodycei i którzykolwiek nie widzieli oblicza mego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serca ich, będąc spojone miłością, a to ku wszelkiemu bogactwu zupełnego i pewnego wyrozumienia, ku poznaniu tajemnicy Boga i Ojca, i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skryte są wszystkie skarby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mówię, aby was nikt fałszywemi dowodami nie oszukał przez wystawną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nie jestem obecny ciałem, ale duchem jestem z wami, radując się i widząc porządek wasz i utwierdzenie wiary waszej w 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jakoście przyjęli Pana Jezusa Chrystusa, tak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wkorzenieni i wybudowani na nim, i utwierdzeni w wierze, jakoście się nauczyli, obfitując w niej z dziękowaniem.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żeby was kto sobie w korzyść nie obrócił przez filozofiję i przez próżne oszukanie, ucząc według ustawy ludzkiej, według żywiołów świata, a nie według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wszystka zupełność bóstwa cieleśnie.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dopełnieni, który jest głową wszelkiego księstwa i zwierzchności,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obrzezani jesteście obrzezką nie ręką uczynioną, to jest, zewlekłszy ciało wszystkich grzechów ciała przez obrzezkę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 z nim będąc w chrzcie; w którymeście też społem z nim wzbudzeni przez wiarę, którą sprawuje Bóg, który go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gdyście byli umarłymi w grzechach i nieobrzezce ciała waszego, wespół z nim ożywił, odpuściwszy wam wszystkie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Zmazawszy on, który był przeciwko nam, cyrograf w ustawach zależący, który nam był przeciwny, zniósł go z pośrodku, przybiwszy go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złupiwszy księstwa i mocy, wiódł je na podziw, jawnie tryumfując z nich sam przez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was tedy nikt nie sądzi dla pokarmu, albo dla napoju; albo z strony święta, albo nowiu miesiąca, albo sabatów,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cieniem rzeczy przyszłych, ale prawdą jest ciało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wygranego zakładu nie osądza, który się dobrowolnie w pokorę i w służbę Aniołów, których nie widział, wdaje, próżno się nadymając z umysłu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trzymając się głowy Chrystusa, z którego wszystko ciało przez stawy i związania posiłek biorąc i wespół spojone będąc,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tedy umarli z Chrystusem żywiołom świata tego, przeczże się, jakobyście jeszcze żyli światu, ustawami bawicie?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niektórzy: Nie dotykaj się, ani kosztuj, ani ruszaj;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wszystko kazi się samem używaniem, według przykazań i nauk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mają kształt mądrości w nabożeństwie dobrowolnie obranem i w pokorze, i w niefolgowaniu ciału; wszakże nie mają żadnej wagi, tylko do nasycenia ciała służą.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jeźliście powstali z Chrystusem, tego, co jest w górze, szukajcie, gdzie Chrystus na prawicy Bożej siedzi;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tem, co jest w górze, myślcie, nie o tem, co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umarli i żywot wasz skryty jest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Chrystus, on żywot nasz, pokaże, tedy i wy z nim okażecie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Umartwiajcież tedy członki wasze, które są na ziemi; wszeteczeństwo, nieczystość, namiętność, złą pożądliwość i łakomstwo, które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których rzeczy przychodzi gniew Boży na syny odporne.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którycheście i wy niekiedy chodzili, gdyście żyli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złóżcie i wy to wszystko: gniew, zapalczywość, złość, bluźnierstwo i sprośną mowę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jedni przeciwko drugim, gdyżeście zewlekli człowieka starego z uczynkami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oblekliście nowego tego, który się odnawia w znajomość, podług obrazu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Greka i Żyda, obrzezki i nieobrzezki, cudzoziemca i Tatarzyna, niewolnika i wolnego; ale wszystko i we wszystkich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przyobleczcie jako wybrani Boży, święci i umiłowani, wnętrzności miłosierdzia, dobrotliwość, pokorę, cichość,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Znaszając jedni drugich i odpuszczając sobie wzajemnie, jeźli ma kto przeciw komu skargę: jako i Chrystus odpuścił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to wszystko (przyobleczcie) miłość, która jest związką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 niech rząd prowadzi w sercach waszych, do któregoście też powołani w jedno ciało; a bądźcie wdzięcznymi.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Chrystusowe niechaj mieszka w was obficie ze wszelką mądrością, nauczając i napominając samych siebie przez psalmy i hymny, i pieśni duchowne, wdzięcznie śpiewając w sercach waszych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czynicie w słowie albo w uczynku, wszystko czyńcie w imieniu Pana Jezusa, dziękując Bogu i Ojcu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Żony! Bądźcie poddane mężom swym, tak jako przystoi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Mężowie! Miłujcie żony wasze, a nie bądźcie surowymi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Dziatki! Posłuszne bądźcie rodzicom we wszystkiem; albowiem się to podoba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Ojcowie! Nie pobudzajcie do gniewu dzieci waszych, aby serca nie traciły.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Słudzy! Posłuszni bądźcie we wszystkiem panom cielesnym, nie służąc na oko jako ci, co się ludziom podobać chcą, ale w szczerości serca, bojąc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czynicie, z duszy czyńcie, jako Panu, a nie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od Pana weźmiecie zapłatę dziedzictwa; albowiem Panu Chrystusowi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krzywdę czyni, odniesie zapłatę ukrzywdzenia, a nie maszci względu na osoby u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Panowie! Sprawiedliwie i słusznie się z sługami obchodźcie, wiedząc, iż i wy Pana macie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modlitwach trwajcie, czując w nich z dziękowaniem,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społecznie i za nami, aby nam Bóg otworzył drzwi słowa, żebyśmy mówili o tajemnicy Chrystusowej dla której też jestem związany.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objawił, jako mi się godzi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Mądrze chodźcie przed obcymi, czas odkupując.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wasza niech zawsze będzie przyjemna, solą okraszona, abyście wiedzieli, jakobyście każdemu z osobna odpowiedzieć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wszystkiem, co się ze mną dzieje oznajmi wam Tychykus, miły brat i wierny sługa, i spółsługa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dla tego samego, aby się wywiedział, co się z wami dzieje i pocieszył serca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Onezymem, wiernym a miłym bratem, który jest z was; ci wam wszystko oznajmią, co się tu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Arystarchus spółwięzień mój i Marek, siostrzeniec Barnabaszowy, (o któremeście wzięli rozkazanie: Jeźliby do was przyszedł, przyjmijcież 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którego zowią Justem, którzy są z obrzezki. Ci tylko są pomocnikami moimi w królestwie Bożem, którzy byli pociechą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z was jest sługa Chrystusowy, który zawsze bojuje za was w modlitwach, abyście stali doskonałymi i zupełnymi we wszelkiej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daję świadectwo, iż gorliwą miłość ma przeciwko wam i przeciwko tym, którzy są w Laodycei i którzy są w Hijerapolu.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lekarz miły, także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braci, którzy są w Laodycei, i Nymfasa, i zbór, który jest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u was przeczytany będzie, sprawcie to, aby też był w Laodyceńskim zborze przeczytany; a ten, który jest pisany z Laodycei i wy też przeczytajcie.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powiedzcie Archipowi: Patrzaj na to posługiwanie, któreś przyjął w Panu, abyś je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Pawłową. Pamiętajcie na więzienie moje.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2024-05-23T08:44:32Z</dcterms:modified>
</cp:coreProperties>
</file>