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chcę, abyście wiedzieli jako wielką trudność mam o was i o tych, którzy są w Laodycei i którzykolwiek nie widzieli oblicza mego w 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pocieszone były serca ich, będąc spojone miłością, a to ku wszelkiemu bogactwu zupełnego i pewnego wyrozumienia, ku poznaniu tajemnicy Boga i Ojca, i 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skryte są wszystkie skarby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mówię, aby was nikt fałszywemi dowodami nie oszukał przez wystawną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nie jestem obecny ciałem, ale duchem jestem z wami, radując się i widząc porządek wasz i utwierdzenie wiary waszej w 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jakoście przyjęli Pana Jezusa Chrystusa, tak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wkorzenieni i wybudowani na nim, i utwierdzeni w wierze, jakoście się nauczyli, obfitując w niej z dziękowaniem.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żeby was kto sobie w korzyść nie obrócił przez filozofiję i przez próżne oszukanie, ucząc według ustawy ludzkiej, według żywiołów świata, a nie według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wszystka zupełność bóstwa cieleśnie.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dopełnieni, który jest głową wszelkiego księstwa i zwierzchności,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obrzezani jesteście obrzezką nie ręką uczynioną, to jest, zewlekłszy ciało wszystkich grzechów ciała przez obrzezkę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 z nim będąc w chrzcie; w którymeście też społem z nim wzbudzeni przez wiarę, którą sprawuje Bóg, który go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gdyście byli umarłymi w grzechach i nieobrzezce ciała waszego, wespół z nim ożywił, odpuściwszy wam wszystkie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Zmazawszy on, który był przeciwko nam, cyrograf w ustawach zależący, który nam był przeciwny, zniósł go z pośrodku, przybiwszy go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złupiwszy księstwa i mocy, wiódł je na podziw, jawnie tryumfując z nich sam przez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was tedy nikt nie sądzi dla pokarmu, albo dla napoju; albo z strony święta, albo nowiu miesiąca, albo sabatów,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cieniem rzeczy przyszłych, ale prawdą jest ciało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wygranego zakładu nie osądza, który się dobrowolnie w pokorę i w służbę Aniołów, których nie widział, wdaje, próżno się nadymając z umysłu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trzymając się głowy Chrystusa, z którego wszystko ciało przez stawy i związania posiłek biorąc i wespół spojone będąc,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tedy umarli z Chrystusem żywiołom świata tego, przeczże się, jakobyście jeszcze żyli światu, ustawami bawicie?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niektórzy: Nie dotykaj się, ani kosztuj, ani ruszaj;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wszystko kazi się samem używaniem, według przykazań i nauk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mają kształt mądrości w nabożeństwie dobrowolnie obranem i w pokorze, i w niefolgowaniu ciału; wszakże nie mają żadnej wagi, tylko do nasycenia ciała służą.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2024-05-23T10:11:00Z</dcterms:modified>
</cp:coreProperties>
</file>