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dalej mówiąc, bracia! prosimy was i napominamy przez Pana Jezusa, jakoście przyjęli od nas, jakobyście sobie mieli postępować i Bogu się podobać, (), abyście tem więcej obfitowali;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wiecie, jakieśmy wam rozkazania dali przez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 jest wola Boża, to jest poświęcenie wasze, żebyście się powściągali od wszeteczeństwa;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umiał każdy z was naczyniem swojem władać w świętobliwości i w uczciwości,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 namiętności żądzy, jako i poganie, którzy nie znają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nikt nie uciskał i nie oszukiwał w żadnej sprawie brata swego: bo Pan jest mścicielem tego wszystkiego, jakośmy wam przedtem powiadali i oświadczali.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nas nie powołał Bóg ku nieczystości, ale ku poświęceniu.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kto to odrzuca, nie odrzuca człowieka, ale Boga, który nam też dał Ducha swego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miłości braterskiej nie potrzeba wam pisać; boście wy sami od Boga nauczeni, abyście miłowali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też to czynicie przeciwko wszystkim braciom, którzy są we wszystkiej Macedonii; ale was napominamy, bracia! iżbyście tem więcej obfitowali,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pilnie się starali, abyście spokojnymi byli i rzeczy swoich pilnowali, i pracowali własnymi rękami swemi, jakośmy wam przykazali;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uczciwie chodzili przed obcymi, a w niczem abyście nie mieli niedostatku.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chcę, bracia! abyście wiedzieć nie mieli o tych, którzy zasnęli, iżbyście się nie smucili, jako i drudzy, którzy nadziei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wierzymy, iż Jezus umarł i zmartwychwstał, tak Bóg i tych, którzy zasnęli w Jezusie, przywiedzie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to wam powiadamy słowem Pańskiem, że my, którzy żywi pozostaniemy do przyjścia Pańskiego, nie uprzedzimy onych, 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 Pan z okrzykiem, a głosem archanielskim i z trąbą Bożą zstąpi z nieba, a pomarli w Chrystusie powstaną najpierwej.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my żywi, którzy pozostaniemy, wespół z nimi zachwyceni będziemy w obłokach naprzeciwko Panu na powietrze, a tak zawsze z Panem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pocieszajcie jedni drugich temi słowy.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2024-05-29T12:47:43Z</dcterms:modified>
</cp:coreProperties>
</file>