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los pokolenia synów Judowych według domów ich przy granicach Edom, i przy puszczy Syn na południe od ostatecznej granicy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ich granica od południa, od końca morza słonego, i od skały, która jest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 ku południowi, ku pagórkowi niedźwiadkowemu, a ciągnie się aż do Syn; a idąc od południa do Kades Barny bieży aż ku Efronowi, i ciągnie się aż do Adar, obtaczając Karkaa.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idąc do Asemona idzie ku rzece Egipskiej, a idzie koniec tych granic na zachód; tać będzie granica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zasię od wschodu słońca jest morze słone aż do końca Jordanu, a granica z strony północnej jest od skały morskiej, od końca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ciągnie się ta granica do Betaglu, i bieży od północy aż do Betaraba; a stamtąd idzie ta granica aż do kamienia Boen, syna Rubenowego.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Idzie także ta granica do Dabir od doliny Achor, a ku północy się udawa do Galgal, które jest przeciw górze, gdzie wstępują do Adommim, która jest na południe od rzeki, a idzie ta granica do wód Ensemes, a kończy się u studnicy Rogiel.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Obtacza też ta granica od wierzchu góry aż do źródła wody Neftoa, i bieży aż do miast góry Hefron; potem się ciągnie ta granica ku Baala, które jest Karyjatyjarym.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kołem bieży ta granica od Baala na zachód do góry Seir, a stamtąd przechodzi po bok góry Jarym od północy, która jest Cheslon, i spuszcza się do Betsemes, i przychodzi do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 ta granica po bok Akaronu na północy, a idzie kołem ta granica, aż do Sechronu, i bieży przez górę Baala; stamtąd wychodzi do Jabneel, i kończą się te granica 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zachodnia jest przy morzu wielkiem, i przy granicach jego; tać jest granica synów Juda w okrąg podług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Kalebowi synowi Jefunowemu, dał Jozue dział między syny Juda, jak Pan powiedział Jozuemu, miasto Arba, ojca olbrzymów,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stamtąd Kaleb trzech synów Enakowych: Sesaja, i Ahymana, i Talmaja, syny Enakowe.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 stamtąd do mieszkających w Dabir, które zwano przedtem Karyjatsefer.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Karyjatsefer, a wziął je, tedy mu dam Achsę, córkę swoję,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go Otonijel, syn Keneza, brata Kalebowego; i dał mu Achsę, córkę swoję,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ona przyszła do niego, namawiała go, aby prosił ojca jej o pole; przetoż zsiadła z osła, i rzekł do niej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błogosławieństwo; gdyżeś mi dał ziemię suchą, przydaj mi też źródła wód. I dał jej źródła wyższe, i źródła dolne.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dziedzictwo pokolenia synów Judowych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miasta w granicach pokolenia synów Judowych podle granicy Edom ku południowi: Kabseel, i Eder, i Jagur.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Cyna, i Dymona, i Adada;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Kades, i Hasor, i Jetnan;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Zyf, i Telem, i Balot;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Hasor Hadata, i Karyjot Chesron, toć jest Hasor;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i Sama, i Molada;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Asorgadda, i Hessemon, i Betfalet;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i Beersaba, i Bazotyja;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 Ijim, i Esem;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i Kesyl, i Horma;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Syceleg, i Medemena, i Sensenna;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Lebaot, i Selim, Ain, i Remmon; wszystkich miast dwadzieścia i dziewięć,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równinach zaś Estaol, i Sarea, i Asena;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Zanoe, i Engannim, Tepnach, i Enaim;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Jerymot, i Adullam, Socho, i Aseka;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Saraim, i Adytaim, i Gedera, i Gederotaim, miast czternaście,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Sanany, i Hadasa, i Mygdalgad;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Delean, i Mesfa, i Jektel;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Lachys, i Bassekat, i Eglon;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Chabbon, i Lachmas, i Chytlis;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Kiederot, Bet Dagon, i Naama, i Maceda, miast szesnaście,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Labana, i Eter, i Asan;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Iftach, i Esna, i Nesyb;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Ceila, i Achzyb, i Maresa, miast dziewięć, i wsi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Akkaron, i miasteczka jego, i wioski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Akkaronu aż do morza wszystko, co leży po bok Asotu, i ze wsiami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Azot, miasteczka jego, i wsi jego; Gaza, miasteczka jego, i wsi jego, aż do potoku Egipskiego, i morze wielkie za granicą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leżą Sam, i Jeter, i Soko;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Danna, i Karyjatsenna, które jest Dabir;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Anab, i Istemo, i Anim;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Gosen, i Holon, i Gilo, miast jedenaście, i wsi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i Duma, i Esaan;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Janum, i Bet Tafua, i Afeka;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Chumta, i Karyjat Arbe, toć jest Hebron, i Syjor, miast dziewięć,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i Zyf, i Juta.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Jezrael, i Jukiedam, i Zanoe;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Kain, Gabaa, i Tamna, miast dziesięć,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Halhul, Betsur i Giedor;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Maret, i Bet Anot, i Eltekon, miast sześć,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Karyjat Baal, które jest Karyjatyjarym, i Rabba, miasta dwa,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puszczy: Bet Araba, Meddyn, i Sechacha;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Nebsan, i miasto Soli, i Engaddy, miast sześć,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Jebuzejczyka, obywatela Jeruzalemskiego, nie mogli synowie Judowi wypędzić; przetoż mieszkał Jebuzejczyk z syny Juda w Jeruzalemie aż do dnia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2024-05-24T03:52:49Z</dcterms:modified>
</cp:coreProperties>
</file>