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zebrał Jozue wszystkie pokolenia Izraelskie do Sychem, i zwołał starszych z Izraela, i przedniejszych z nich, i sędziów ich, i przełożonych ich, i stanęli przed obliczem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 do wszystkiego ludu: Tak mówi Pan, Bóg Izraelski: Za rzeką mieszkali ojcowie wasi od dawnych czasów, Tare, ojciec Abrahamów, i ojciec Nachorów, i służyli bogom obcym.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ojca waszego Abrahama z miejsca, które jest za rzeką, i prowadziłem go przez wszystkę ziemię Chananejską, i rozmnożyłem nasienie jego, dawszy mu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też Izaakowi Jakóba i Ezawa, a podałem Ezawowi górę Seir, aby ją posiadł; ale Jakób i synowie jego zaszli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posłałem Mojżesza i Aarona, a trapiłem Egipt; a gdym to uczynił w pośród niego, potemem was wywiódł.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wywiodłem ojce wasze z Egiptu, a przyszliście aż do morza, i gonili Egipczanie ojce wasze z wozami i z jezdnymi aż do morza czerwonego.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wołali do Pana, a on położył ciemności między wami i między Egipczany, i przywiódł na nie morze, a okryło je; i widziały oczy wasze, com uczynił w Egipcie, i mieszkaliście na puszczy przez długi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przywiódł was do ziemi Amorejczyka, mieszkającego za Jordanem, i walczyli przeciwko wam; alem je podał w rękę waszę, i posiedliście ziemię ich, a wygładziłem je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też Balak, syn Seforów, król Moabski, aby walczył przeciw Izraelowi; a posławszy przyzwał Balaama, syna Beorowego, aby was przeklinał.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chciałem słuchać Balaama; przetoż błogosławiąc błogosławił wam, a tak wybawiłem was z rąk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Przeprawiliście się potem przez Jordan, i przyszliście do Jerycha, i walczyli przeciwko wam mężowie z Jerycha, Amorejczyk, i Ferezejczyk, i Chananejczyk, i Hetejczyk, i Gargiezejczyk, i Hewejczyk, i Jebuzejczyk; alem je podał w ręce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posłałem przed wami sierszenie, którzy je wypędzili przed obliczem waszem, dwu królów Amorejskich, nie mieczem twoim ani łukiem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wam ziemię, w którejście nie robili, i miasta, którycheście nie budowali, w których mieszkacie, a winnic i oliwnic, którycheście nie sadzili, pożywacie.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bójcie się Pana, a służcie mu w doskonałości i w prawdzie, a znieście bogi, którym służyli ojcowie wasi za rzeką, i w Egipcie, a służcie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się wam zda źle służyć Panu, obierzcież sobie dziś, komu byście służyli, chociaż bogi, którym służyli ojcowie wasi, co byli za rzeką, chociaż bogi Amorejskie, w których wy ziemi mieszkacie; aleć ja i dom mój będziemy służyli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lud mówiąc: Nie daj Boże, abyśmy mieli odstąpić Pana, a służyć bogom cudzym: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Pan, Bóg nasz, on jest, który nas wywiódł, i ojce nasze z ziemi Egipskiej, z domu niewoli, a który uczynił przed oczyma naszemi te znaki wielkie, i strzegł nas we wszystkiej drodze, którąśmy szli, i między wszystkimi narody, przez któreśmy przeszli;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wypędził Pan wszystkie narody, i Amorejczyka mieszkającego w ziemi przed twarzą naszą. A tak my będziemy służyli Panu; bo on jest Bóg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Jozue do ludu: Nie możecie wy służyć Panu; bo Bóg święty jest, Bóg zapalczywy jest, nie przepuści złościom waszym, ani grzechom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 opuścicie Pana, a będziecie służyli bogom cudzym, obróci się, i utrapi was, i zniszczy was, choć wam przedtem dobrze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lud Jozuemu: Nie tak; ale Panu służyć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Jozue do ludu: Świadkami będziecie sami przeciwko, sobie, iżeście sobie obrali Pana, abyście mu służyli; a oni rzekli: Świadkami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Terazże znieście bogi cudze, którzy są w pośrodku was, a nakłońcie serca wasze ku Panu, Bogu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lud Jozuemu: Panu, Bogu naszemu, służyć będziemy, i głosowi jego posłuszni być chcemy.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uczynił Jozue przymierze z ludem dnia onego, i przełożył im rozkazanie i sąd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napisał Jozue słowa te w księgi Zakonu Bożego; wziął też kamień wielki, i postawił go tam pod dębem, który był u świątnicy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Jozue do wszystkiego ludu: Oto kamień ten będzie nam świadectwem; albowiem on słyszał wszystkie słowa Pańskie, które mówił z nami i będzie przeciwko wam na świadectwo, byście snać nie skłamali przeciwko Bogu waszemu.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rozpuścił Jozue lud, każdego do dziedzictwa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umarł Jozue, syn Nunów, sługa Pański, we stu i w dziesięciu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pogrzebali go na granicy dziedzictwa jego w Tamnat Sare, które jest na górze Efraim, ku północy góry Gaas.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służył Izrael Panu po wszystkie dni Jozuego, i po wszystkie dni starszych, którzy długo żyli po Jozuem, a którzy wiedzieli o wszystkich sprawach Pańskich, które czynił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Kości też Józefowe, które byli przenieśli synowie Izraelscy z Egiptu, pogrzebali w Sychem, na części pola, które był kupił Jakób od synów Hemora, ojca Sychemowego, za sto jagniąt; i były u synów Józefowych w dziedzictwie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Eleazar także, syn Aaronów, umarł; i pogrzebali go na pagórku Fineesa, syna jego, który mu był dany na górze Efraim.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2024-05-24T10:18:47Z</dcterms:modified>
</cp:coreProperties>
</file>