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jawnie mówi, iż w ostateczne czasy odstaną niektórzy od wiary, słuchając duchów zwodzących i nauk dyjabelskich,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kłamstwo mówiących i piętnowane mających sumienie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Zabraniających wstępować w małżeństwo, rozkazujących wstrzymywać się od pokarmów, które Bóg stworzył ku przyjmowaniu z dziękowaniem wiernym i tym,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wszelkie stworzenie Boże dobre jest, a nic nie ma być odrzuconem, co z dziękowaniem bywa przyjmowane;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poświęcone bywa przez słowo Boże i przez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przekładając braciom, będziesz dobrym sługą Chrystusa Jezusa, wychowanym w słowach wiary i nauki dobrej, którejś naśladował.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świeckich i babich baśni chroń się; ale się ćwicz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cielesne ćwiczenie mało jest pożyteczne; lecz pobożność do wszystkiego jest pożyteczna, mając obietnicę żywota teraźniejszego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to jest mowa i wszelkiego przyjęcia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przeto też pracujemy i lżeni bywamy, że nadzieję mamy w Bogu żywym, który jest zbawicielem wszystkich ludzi, a najwięcej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przykazuj i tego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młodością twoją niech nie gardzi; ale bądź przykładem wiernych w mowie, w obcowaniu,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przyjdę, pilnuj czytania, napominania i 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zaniedbywaj daru Bożego, który w tobie jest, któryć dany jest przez prorokowanie z włożeniem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 rozmyślaj, tem się zabawiaj, aby postępek twój jawny był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samego siebie i nauczania, trwaj w tych rzeczach; bo to czyniąc, i samego siebie zbawisz, i tych, którzy cię słuchają.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2024-05-30T03:09:06Z</dcterms:modified>
</cp:coreProperties>
</file>