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po Abimelechu na obronę Izraela Tola, syn Fui, syna Dodowego, mąż z pokolenia Isascharowego, a ten mieszkał w Samir na górze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sądził Izraela przez dwadzieścia i trzy lata, potem umarł, i pogrzbion jest w Samir.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powstał Jair Galaadczyk, który sądził Izraela przez dwadzieścia i 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miał trzydzieści synów, którzy jeździli na trzydziestu ośląt, a mieli trzydzieści miast, które zwano Awot Jair aż po dzisiejszy dzień w ziemi Galaadskiej.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Jair, a pogrzebion jest w Kamon.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znowu synowie Izraelscy czynili złe przed oczyma Pańskiemi, a służąc Baalowi, i Astaratowi, i bogom Syryjskim, i bogom Sydońskim, i bogom Moabskim, i bogom synów Ammon, i nawet bogom Filistyńskim, a opuściwszy Pana, nie służyli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wzruszył gniewem Pan przeciw Izraelowi, i podał je w ręce Filistynów, i w ręce synów Ammonowych.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trapili i uciskali syny Izraelskie od onego roku przez osiemnaście lat, wszystkie syny Izraelskie, którzy byli przed Jordanem w ziemi Amorejczyka, która jest w 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Przeprawili się też synowie Ammonowi za Jordan, aby walczyli z Judą, i z Benjaminem, także i z domem Efraimowym, i ścisnęli Izraelczyki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wołali synowie Izraelscy do Pana, mówiąc: Zgrzeszyliśmy tobie, żeśmy opuścili ciebie, Boga naszego, i służyliśmy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rzekł do synów Izraelskich: Izalim was od Egipczyków, i od Amorejczyków, od synów Ammonowych, i od Filistynów,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Sydończyków, i Amalekitów, i Mahanitów, którzy was trapili, gdyście wołali do mnie, nie wybawił z ręki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wy mię opuścili, a służyliście bogom cudzym; przetoż was więcej nie wybawię.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Idźcież, a wołajcie do bogów, któreście sobie obrali; oni niechaj was wybawią czasu ucisku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synowie Izraelscy Panu: Zgrzeszyliśmy; uczyńże ty z nami, co się zda dobrego w oczach twoich, tylko wybaw nas prosimy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wyrzucili bogi cudze z pośrodku siebie, a służyli Panu, i użalił się Pan utrapienia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 tedy synowie Ammonowi, a położyli się obozem w Galaad; zebrali się też i synowie Izraelscy, a położyli się obozem w Masfa.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lud i przełożeni w Galaad między sobą: Kto się naprzód pocznie potykać z syny Ammonowymi, ten będzie hetmanem nad wszystkimi mieszkającymi w Galaad.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2024-05-28T04:36:19Z</dcterms:modified>
</cp:coreProperties>
</file>