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mężowie Efraimscy, a przyszedłszy ku północy, rzekli do Jeftego: Przeczżeś szedł walczyć przeciwko synom Ammonowym, a nie wezwałeś nas, abyśmy szli z tobą? przetoż dom twój i ciebie spalimy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Jefte do nich: Miałem nie mały spór ja i lud mój z syny Ammonowymi, i wzywałem was, a nie wybawiliście mię z 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widząc, żeście mię wybawić nie chcieli, odważyłem zdrowie swoje, i ciągnąłem przeciw synom Ammonowym, a podał je Pan w ręce moje, i przeczżeście przyszli do mnie dnia tego, abyście walczyli przeciwko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zebrawszy Jefte wszystkie męże z Galaad, walczył z Efraimem; i porazili mężowie z Galaad Efraima, przeto iż mówili: Wy Galaadczycy, którzy się bawicie między Efraimitami i między Manasesytami, zbiegowieście od Efraimitów.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odjęli Galaadczycy brody Jordańskie Efraimowi; a gdy mówili uciekający z Efraimczyków: Niech przejdę, tedy pytali mężowie Galaadscy: A Efratejczykieś ty: A jeźli rzekł: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mówili: Wymówże teraz Szybolet; jeźli rzekł: Sybolet, a inaczej nie mógł wymówić, tedy pojmawszy go, zabijali go u brodu Jordańskiego. I poległo na on czas z Efraima czterdzieści i 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sądził Jefte Galaadczyk Izraela przez sześć lat; potem umarł Jefte Galaadczyk, a pogrzebion jest w jednem z miast Galaadskich.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sądził po nim Izraela Abesan z 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trzydzieści synów, i trzydzieści córek, które powydawał od siebie, trzydzieści żon przywiódł synom swoim zinąd, i sądził Izraela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potem Abesan, i pogrzebion jest w 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Izraela Elon Zabulończyk, i sądził Izraela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Elon Zabulończyk, i pogrzebiony jest w Ajalon w ziemi 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Izraela Abdon, syn Hellelów, Faratończyk.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miał czterdzieści synów, i trzydzieści wnuków, którzy jeździli na siedemdziesięciu oślętach; i sądził Izraela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potem Abdon, syn Hellelów, Faratończyk, i pogrzebiony jest w Faratonie w ziemi Efraimskiej, na górze Amalekitów.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2024-05-28T16:45:11Z</dcterms:modified>
</cp:coreProperties>
</file>