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synowie Izraelscy czynili złe przed oczyma Pańskiemi, i podał je Pan w ręce Filistynów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był mąż niektóry z Saraa, z pokolenia Dan, imieniem Manue, a żona jego była niepłodną, i nie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Anioł Pański onej niewieście, a rzekł do niej: Otoś teraz niepłodną, aniś rodziła; ale poczniesz i porodzisz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teraz strzeż, abyś nie piła wina, i napoju mocnego, i abyś nie jadła nic nieczystego;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poczniesz i porodzisz syna, a brzytwa nie postoi na głowie jego, bo Nazarejczykiem Bożym będzie to dziecię zaraz z żywota; a on pocznie wybawiać Izraela z ręki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przyszła niewiasta, i powiedziała to mężowi swemu, mówiąc: Mąż Boży przyszedł do mnie, którego oblicze było jako oblicze Anioła Bożego, bardzo straszne, i nie pytałam go, skąd był, ani mi imienia swego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mi rzekł: Oto, poczniesz i porodzisz syna; przetoż teraz nie pij wina, ani napoju mocnego, ani jedz co nieczystego; bo Nazarejczykiem Bożym będzie to dziecię zaraz z żywota aż do dnia śmierci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modlił Manue Panu, mówiąc: Proszę Panie mój, mąż Boży, któregoś posłał, niech przyjdzie proszę znowu do nas, a nauczy nas, co czynić mamy z dziecięciem, które się narodzi?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Bóg głos Manuego; bo przyszedł Anioł Boży znowu do niewiasty onej, gdy siedziała na polu; ale Manue, mąż jej, nie był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kwapiąc się ona niewiasta, bieżała, i opowiedziała mężowi swemu, i rzekła mu: Oto mi się ukazał mąż on, który był przyszedł przedtem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Manue szedł za żoną swoją; a przyszedłszy do onego męża, rzekł mu: Tyżeś jest ten mąż, któryś mówił z żoną moją? A on rzekł: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Manue: Niech się teraz spełni słowo twoje; ale cóż będzie za obyczaj dziecięcia, i co za sprawa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Anioł Pański Manuemu: Wszystkiego, com powiedział żonie twojej, niech się strzeże.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rzeczy, która pochodzi z winnej macicy, niechaj nie je; także wina ani napoju mocnego, niech nie pije, ani żadnej rzeczy nieczystej niech nie je, a com jej kolwiek przykazał, tego niech przestrzega.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Manue do Anioła Pańskiego: Daj się proszę zatrzymać, a nagotujemy przed cię koźlątko z 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Anioł Pański odpowiedział Manuemu: Choćbyś mię zatrzymał, nie będę jadł chleba twego; ale jeźli będziesz chciał sprawić całopalenie, ofiarujże je Panu; bo nie wiedział Manue, żeby on był Anioł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Manue do Anioła Pańskiego: Cóż za imię twoje? abyśmy, gdy się spełni słowo twoje, uczcili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Anioł Pański: Przeczże pytasz o imię moje, które jest dziwne?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Manue koźlę z stada, i ofiarę śniedną, i ofiarował to na opoce Panu, i uczynił cud, a Manue i żona jego patrzyli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wstępował płomień z ołtarza ku niebu, tedy wstąpił Anioł Pański w płomieniu ołtarzowym, a Manue, i żona jego widząc to, upadli na twarze swe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nie ukazał się więcej Anioł Pański Manuemu, ani żonie jego; i poznał Manue, że to był Anioł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Manue do żony swojej: Koniecznie pomrzemy, bośmy Boga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odpowiedziała żona jego: Gdyby nas chciał Pan zabić, nie przyjąłby z rąk naszych całopalenia, i ofiary śniednej, aniby nam był okazał tego wszystkiego, aniby nam na ten czas był objawił takowych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tedy ona niewiasta syna, i nazwała imię jego Samson; i rosło dziecię, a błogosławił mu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go Duch Pański umacniać w obozie Dan między Saraa i między Estaol.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2024-05-28T20:56:41Z</dcterms:modified>
</cp:coreProperties>
</file>