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szedł Samson do Gazy, a ujrzawszy tam niewiastę nierządną, wszedł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powiedziano mieszczanom w Gazie: Przyszedł tu Samson; którzy obstąpiwszy go, strzegli nań całą noc w bramie miejskiej, a sprawując się cicho przez onę całą noc, mówili: Gdy się pocznie rozedniwać, zabijemy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Samson spał aż do północy, a wstawszy o północy, ujął wrota bramy miejskiej ze dwiema podwojami, i wyrwał je z zaworą, i włożył na ramiona swoje, a zaniósł je na wierzch góry, która była przeciw Hebronowi.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potem, że się rozmiłował niewiasty w dolinie Sorek, której imię Dalila.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niej książęta Filistyńskie, i mówili jej: Oszukaj go, a wywiedz się, w czem jest moc jego wielka, a jako byśmy go przemóc i związawszy utrapić mogli? a dać każdy z nas tysiąc i sto srebrników.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rzekła Dalila do Samsona: Powiedz mi proszę, w czem jest moc twoja wielka, a czem byś związany i utrapiony być mógł?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jej Samson: Jeźliby mię związano siedmią wici surowych, które jeszcze nie uschły, tedy osłabieję, i będę jako inny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przyniosły jej książęta Filistyńskie siedem wici surowych, które jeszcze nie były uschły, i związała go niemi.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się byli nań zasadzili w komorze, i rzekła mu: Filistynowie nad tobą, Samsonie; ale on zerwał wici, jakoby kto zerwał nić zgrzebną, ogniem napaloną; i nie poznano, w czem była moc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potem Dalila do Samsona: Otoś mię oszukał, i skłamałeś przede mną; teraz powiedz mi proszę, czem by cię związać?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jej odpowiedział: Jeźliby mię związano powrozami nowemi, których jeszcze nie używano, tedy osłabieję, i będę jako inny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wzięła Dalila powrozy nowe, i związała go niemi, i rzekła do niego: Filistynowie nad tobą, Samsonie; (a oni się byli nań zasadzili w komorze,) ale porwał je na ramionach swych jako nici.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zatem Dalila do Samsona: Pókiż ze mnie szydzić będziesz, i kłamać przede mną? powiedzże mi, czem byś mógł być związany? I powiedział jej? Gdybyś przywiła siedem kędzierzy głowy mojej do wału tkackiego.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tedy przybiwszy gwoździem do wału tkackiego rzekła do niego: Filistynowie nad tobą, Samsonie; ale on ocuciwszy się ze snu swego, wyrwał gwóźdź z osnową i z 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rzekła do niego: Jakoż mówisz, miłuję cię? a serce twoje nie jest ze mną. Jużeś mię po trzy kroć oszukał, i nie powiedziałeś mi, w czem jest twoja moc wielka.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mu się uprzykrzała słowy swemi na każdy dzień, i trapiła go, aż zemdlała dusza jego na śmierć,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jej otworzył cale serce swoje, i powiedział jej: Brzytwa nigdy nie postała na głowie mojej, gdyżem jest Nazarejczykiem Bożym zaraz z żywota matki mojej; gdyby mię ogolono, odejdzie ode mnie moc moja, i osłabieję, i będę jako inny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tedy Dalila, że jej otworzył cale serce swoje, posłała i wezwała książąt Filistyńskich, mówiąc: Pójdźcież jeszcze raz, boć mi otworzył cale serce swoje; i przyszły do niej książęta Filistyńskie, niosąc srebro w rękach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go uśpiła na łonie swojem, a przyzwawszy niektórego człowieka, dała ogolić siedem kędzierzy głowy jego; potem go jęła draźnić, gdy odeszła moc jego od 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rzekła: Filistynowie nad tobą, Samsonie. A ocuciwszy się ze snu swego, rzekł: Wynijdę jako i pierwej, a wybiję się; a nie wiedział, że Pan odstąpił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pojmawszy go Filistynowie, wyłupili mu oczy, i wiedli go do Gazy, związawszy go dwoma miedzianymi łańcuchami, i musiał mleć w domu więźniów.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poczęły włosy na głowie jego odrastać po onem goleniu.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książęta Filistyńskie zebrali się sprawować ofiary wielkie Dagonowi, bogu swemu, weselili się, i mówili: Podał bóg nasz w ręce nasze Samsona, nieprzyjaciela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też ujrzawszy lud chwalili boga swego, bo mówili: Podał bóg nasz w ręce nasze nieprzyjaciela naszego, a tego, który pustoszył ziemię naszę, i który wiele z naszych pozabijał.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byli dobrej myśli, że rzekli: Zawołajcie Samsona, aby błaznował przed nami. A tak zawołano Samsona z domu więźniów, aby błaznował przed nimi; i postawili go między dwoma słupami.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Samson do chłopca, który go trzymał za rękę jego. Przywiedź mię, abym pomacał słupów, na których dom stoi, i podparł się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dom pełen był mężów i niewiast; tamże były wszystkie książęta Filistyńskie, a na dachu około trzech tysięcy mężów i niewiast, którzy się przypatrowali, gdy błaznował Samson.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Wzywał tedy Samson Pana, i rzekł: Panie Boże, wspomnij na mię, proszę, a zmocnij mię proszę tylko ten raz; Boże, abym się raz pomścił obu oczu moich nad Filistynami.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ująwszy Samson oba słupy pośrednie, na których dom stał, wsparł się o nie, o jeden prawą ręką swoją a o drugi lewą ręką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Samson: Niech umrze dusza moja z Filistynami; a gdy się o nie mocno oparł, upadł dom na książęta, i na wszystek lud, który w nim był, i było umarłych, które on pobił umierając, więcej niż onych, które pobił za żywota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bracia jego, i wszystek dom ojca jego, wzięli go, a wróciwszy się pogrzebli go między Saraa, i między Estaol, w grobie Manue, ojca jego. A on sądził Izraela przez dwadzieścia lat.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2024-05-28T07:38:45Z</dcterms:modified>
</cp:coreProperties>
</file>