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nie było króla w Izraelu, a tegoż czasu pokolenie Dan szukało sobie dziedzictwa do mieszkania; albowiem nie przypadło im było aż do onego dnia w pośrodku pokoleń Izraelskich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wyprawili synowie Dan z pokolenia swego pięciu mężów z granic swoich, mężów walecznych z Saraa i Estaol, aby przepatrzyli ziemię i wyszpiegowali ją, i rzekli do nich: Idźcież, wyszpiegujcie ziemię; i przyszli na górę Efraim aż do domu Michasowego i nocowali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blisko domu Michasowego, poznali głos młodzieńca Lewity, i zstąpiwszy tam, rzekli mu: Którz cię tu przywiódł? a co tu czynisz? i co tu masz za sprawę?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Tak a tak postanowił ze mną Michas, i najął mię, abym u niego był za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Prosimy poradź się Boga, abyśmy wiedzieli, poszczęścili się nam ta droga nasza, którą idziemy.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kapłan: Idźcie w pokoju; albowiem sprawuje Pan drogę waszę, którą idziecie.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poszedłszy onych pięć mężów, przyszli do Lais, a ujrzeli lud, który w nim był, mieszkający bezpiecznie według zwyczaju Sydończyków w próżnowaniu i w bezpieczeństwie; bo nie był, kto by ich trapił w onej ziemi, albo posiadał królestwo ich; nadto odległymi byli od Sydończyków, i żadnej sprawy z nikim nie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wrócili do braci swych do Saraa i do Estaol, rzekli im bracia ich: Cóżeście sprawili?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Wstańcie, a ciągnijmy przeciwko nim; bośmy widzieli ziemię, a oto, bardzo dobra. A wy nie dbacie? NIe leńcież się iść, a przyszedłszy osieść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wnijdziecie, przyjdziecie do ludu bezpiecznego, do ziemi przestronnej; bo ją dał Bóg w ręce wasze, miejsce, kędy nie masz żadnego niedostatku wszystkich rzeczy, które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stamtąd z pokolenia Dan, z Saraa i z Estaol, sześć set mężów gotowych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 położyli się obozem u Karyjatyjarym w Juda; przetoż nazwali ono miejsce obóz Danów aż do dnia dzisiejszego, a jest za Karyjatyjarym.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 stamtąd na górę Efraim przyszli aż do domu Michasowego;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oni pięć mężowie, którzy chodzili na szpiegi do ziemi Lais, i rzekli do braci swych: Wiecież, iż w tym domu jest Efod i Terafim, i obraz ryty i lany? przetoż teraz wiedzcie, co macie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zstąpiwszy tam, przyszli do domu młodzieńca Lewity, w dom Michasów, i pozdrowili 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sześć set mężów gotowych do boju, którzy byli z synów Danowych, stali przed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wszedłszy tam oni pięć mężów, którzy chodzili na wyszpiegowanie ziemi, wzięli obraz ryty, i Efod, i Terafim, i obraz lany; a kapłan stał przede drzwiami bramy z sześcią set mężów gotowych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weszli do domu Michasowego, wzięli obraz ryty, Efod i Terafim, i obraz lany; i rzekł do nich kapłan: Cóż to czynicie?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Milcz, włóż rękę twą na usta twoje, a pójdź z nami, a bądź nam za ojca i za kapłana; cóżci lepiej, być kapłanem w domu męża jednego, czyli być kapłanem pokolenia i domu Izraelskiego?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uradowało się serce kapłanowe, a wziąwszy Efod i Terafim, i obraz ryty, wszedł w pośrodek onego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obróciwszy się poszli, a puścili przed sobą dziatki i bydło, i co było kosztowniejszego.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opodal od domu Michasowego, tedy mężowie, którzy mieszkali w domach bliskich domu Michasowego, zebrawszy się gonili syny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za synami Dan, którzy obejrzawszy się rzekli do Michasa: Cóż ci, żeś się tak skupił?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Bogi moje, którem sprawił, pobraliście, i kapłana, a odeszliście, i cóż więcej mieć będę? a jeszcze mówicie: Cóż 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mu odpowiedzieli synowie Dan: Niech nie słyszymy głosu twego za sobą, by się snać nie rzucili na was mężowie rozgniewani, a straciłbyś duszę twoję i duszę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synowie Dan drogą swoją; a widząc Michas, że byli możniejsi niźli on, wrócił się i 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wziąwszy to, co był sprawił Michas, i z kapłanem, którego miał, przyszli do Lais, do ludu próżnującego i bezpiecznego, i wysiekli je ostrzem miecza, a miasto spalili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był, kto by ich ratował; albowiem byli daleko od Sydonu, i nie mieli żadnej sprawy z nikim, a to miasto leżało w dolinie, która jest w Betrohob, które znowu pobudowawszy mieszkali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imię miasta onego Dan według imienia Dana, ojca swego, który się był urodził Izraelowi; a przedtem imię miasta onego było Lais.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postawili sobie synowie Dan obraz ryty; a Jonatan, syn Gersona Manasesowego, on i synowie jego, byli kapłanami w pokoleniu Dan aż do czasu pojmania obywateli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Wystawili tedy sobie on obraz ryty, który był uczynił Michas, po wszystkie dni, póki był dom Boży w Sylo.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2024-05-28T22:57:08Z</dcterms:modified>
</cp:coreProperties>
</file>