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Abimelech, syn Jerobaalów, do Sychem, do braci matki swojej, i mówił do nich, i do wszystkiego narodu domu ojca matki swej,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proszę, gdzieby słyszeli wszyscy przełożeni Sychem: Co wam lepszego, aby nad wami panowało siedmdziesiąt mężów, wszyscy synowie Jerobaalowi, czyli żeby panował nad wami mąż jeden? Wżdy pamiętajcie, żem ja kość wasza, i ciało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 bracia matki jego o nim, gdzie słyszeli wszyscy przełożeni Sychem, wszystkie te słowa, i nakłoniło się serce ich za Abimelechem, bo rzekli: Brat nasz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siedmdziesiąt srebrników z domu Baalberyt, i naprzyjmował za nie Abimelech ludzi lekkomyślnych, i tułaczów, którzy chodzili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dom ojca swego do Efra, i pobił bracią swą, syny Jerobaalowe, siedmdziesiąt mężów na jednym kamieniu; tylko został Jotam, syn Jerobaalów, najmniejszy, iż się był skrył.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mężowie Sychem, i wszystek dom Mello, a szedłszy obrali Abimelecha królem na równinie, kędy stał słup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powiedziano Jotamowi, szedłszy stanął na wierzchu góry Garyzym, a podniósłszy głos swój wołał, i rzekł im: Posłuchajcie mię mężowie Sychem, a was też Bóg usłyszy.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Zeszły się drzewa, aby pomazały nad sobą króla, i rzekły do oliwnego drzewa: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odpowiedziało oliwne drzewo: Izali opuszczę tłustość moję, przez którą uczczony bywa Bóg i ludzie, a pójdę, abym wystawione było nad drzewy?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Rzekły potem drzewa do figowego drzewa: Pójdź ty,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odpowiedziało figowe drzewo: Izali opuszczę słodkość moję, i owoc mój wyborny, a pójdę, abym wystawione było nad drzewy?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rzekły drzewa do macicy winnej: Pójdź ty,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odpowiedziała macica: Izali opuszczę moszcz mój, który uwesela Boga i ludzie, a pójdę, abym wystawiona była nad drzewy?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wszystkie drzewa do ostu: Pójdź ty,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oset drzewom: jeźli wy prawdziwie chcecie pomazać mię za króla nad sobą, pójdźcież, a odpoczywajcie pod cieniem moim, a jeźliż nie, niech wynijdzie ogień z ostu, a spali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jeźliście prawdziwie a szczerze uczynili, obrawszy sobie królem Abimelecha; a jeźliście się dobrze obeszli z Jerobaalem i z domem jego, a jeźliście podług dobrodziejstw ręki jego uczynili z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walczył ojciec mój za was, i podał duszę swą w niebezpieczeństwo, aby was wyrwał z ręki Madyjańczyków;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powstali przeciw domowi ojca mego dziś, i pobiliście syny jego, siedmdziesiąt mężów na jednym kamieniu, i obraliście królem Abimelecha, syna służebnicy jego, nad mężami Sychem, iż bratem waszym jest.)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prawdziwie a szczerze obeszli się z Jerobaalem, i z domem jego dnia tego, weselcież się z Abimelecha, a on niech się też weseli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 nie, niechajże wynijdzie ogień z Abimelecha, a pożre męże Sychem, i dom Mello; niechajże też wynijdzie ogień od mężów Sychem, i z domu Mello, a pożre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uciekł Jotam, a uciekłszy poszedł do Beer, i mieszkał tam, bojąc się Abimelecha,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panował Abimelech nad Izraelem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Bóg ducha złego między Abimelecha i między męże Sychemskie, a złamali wiarę mężowie Sychem Abimelechowi;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zemszczono krzywdy siedemdziesięciu synów Jerobaalowych, aby krew ich przyszła na Abimelecha, brata ich, który je pobił, i na męże Sychemskie, którzy zmocnili ręce jego, aby pobił bracią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zasadzili się nań mężowie Sychemscy na wierzchu gór, a rozbijali każdego, który jedno szedł tamtą drogą. I powiedziano to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przyszedł Gaal, syn Obedów, i bracia jego, i przyszedł do Sychem, a poufali mu mężowie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na pola zbierali wina swoje, i tłoczyli, weseląc się; a wszedłszy w dom bogów swoich, jedli i pili, a złorzeczyli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Gaal, syn Obedów: Cóż jest Abimelech? i co jest Sychem, żebyśmy mu służyli? azaż nie jest syn Jerobaalów, a Zebul urzędnikiem jego? raczej służcie mężom Hemora, ojca Sychemowego; bo czemuż byśmy onemu służyć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by kto podał ten lud w ręce moje, aby sprzątnął Abimelecha! I rzekł Abimelechowi: Zbierz swoje wojsko, a wynijdź.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Zebul, przełożony miasta onego, słowa Gaala, syna Obedowego, zapalił się gniew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posły do Abimelecha potajemnie, mówiąc: Oto Gaal, syn Obedów, i bracia jego przyszli do Sychem, a oto chcą walczyć z miastem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wstań nocą, ty i lud, który jest z tobą, a uczyń zasadzkę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gdy słońce wznijdzie, wstawszy uderzysz na miasto; a gdy on i lud, który jest z nim, wynijdzie przeciw tobie, uczynisz z nim, co będzie chciała ręka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Abimelech, i wszystek lud, który z nim był, w nocy, zasadzili się przeciw Sychem na czterech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Gaal, syn Obedów, stanął w samej bramie miasta; wstał też i Abimelech, i lud, który z nim był, z 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Gaal lud, rzekł do Zebula: Oto, lud idzie z wierzchu gór. Któremu odpowiedział Zebul: Cień góry ty widzisz, jakoby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 wtóre rzekł Gaal, mówiąc: Oto, lud zstępuje z góry a jeden huf idzie drogą równiny Meonenim.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niego Zebul: Gdzież teraz usta twoje, które mówiły: Co jest Abimelech, abyśmy mu służyć mieli? izali to nie ten lud, któryś wzgardził? wnijdź teraz, a walcz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Gaal przed mężami Sychem, a walczył przeciw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 go Abimelech, gdy przed nim uciekał, a poległo wiele rannych aż do samej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Abimelech w Aruma; a Zebul wygnał Gaala z bracią jego, aby nie mieszkali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nazajutrz wyszedł lud w pole, i powiedziano to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lud, rozdzielił go na trzy hufce, i zasadził się w polu; a widząc, a oto lud wychodził z miasta, wypadł na nie, i pobił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Abimelech i hufy, które z nim były, uderzyły na nie, i stanęli u samej bramy miasta, a inne dwa hufy uderzyły na wszystkie, którzy byli w polu, i pobili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dobywał miasta przez on wszystek dzień, i wziął je; a lud, który w niem był, pomordował, a zburzywszy miasto, posiał je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wszyscy mężowie, którzy byli na wieży Sychem, przyszli do twierdzy domu boga Beryt.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opowiedziano Abimelechowi, że się tam zgromadzili wszyscy mężowie wieży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uciąwszy z onego wszystkiego ludu każdy gałąź swoję, szli za Abimelechem, a kładli je około twierdzy i spalili niemi twierdzą ogniem, i poginęło tam wszystkich mężów wieży Sychemskiej około tysiąca mężów i 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Abimelech do Tebes, a położywszy się przeciwko Tebes, dobył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wieża była mocna w pośrodku miasta, na którą uciekli wszyscy mężowie, i niewiasty, i wszyscy przedniejsi miasta, a zamknąwszy ją za sobą, weszli na dach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Abimelech aż do samej wieży, i dobywał jej, a stanąwszy u samych drzwi wieży, chciał ją spalić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 zrzuciła niewiasta niektóra sztukę kamienia od żarn na głowę Abimelechowę, i rozbiła wierzch głowy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natychmiast zawoławszy pacholika, co nosił broń jego, rzekł do niego: Dobądź miecza twego, a zabij mię, by snać nie rzeczono o mnie: Niewiasta go zabiła: a tak przebił go pacholik jego,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mężowie Izraelscy, iż umarł Abimelech, rozeszli się każdy do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Bóg ono złe Abimelechowi, które uczynił nad ojcem swoim, zabiwszy siedmdziesiąt braci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złe mężów Sychem obrócił Bóg na głowę ich; a przyszło na nie przeklęstwo Jotama, syna Jerobaalowego.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2024-05-23T09:11:27Z</dcterms:modified>
</cp:coreProperties>
</file>