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mu dał Bóg, aby okazał sługom swoim rzeczy, które się w rychle dziać mają; a on je oznajmił i posłał przez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świadectwo wydał słowu Bożemu i świadectwu Jezusa Chrystusa, i cokolwiek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czyta i ci, którzy słuchają słów proroctwa tego, i zachowują to, co w niem jest napisane; albowiem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zborom, które są w Azyi. Łaska wam i pokój niech będzie od tego, który jest i który był, i który przyjść ma; i od siedmiu duchów, którzy są przed oblicznością stolicy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onym świadkiem wiernym, pierworodnym z umarłych i książęciem królów ziemi; który nas umiłował i omył nas z grzechów naszych krwią swoją;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Bogu, Ojcu swemu; jemuż niech będzie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 z obłokami i ujrzy go wszelkie oko, i ci, którzy go przebili; i narzekać będą przed nim wszystkie pokolenia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początek i koniec, mówi Pan, który jest i który był, i który przyjść ma, on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Jan, którym też jest bratem waszym i uczestnikiem w ucisku i w królestwie, i w cierpliwości Jezusa Chrystusa, byłem na wyspie, którą zowią Patmos, dla słowa Bożego i dla świadectwa Jezusa Chrystusa: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zachwyceniu ducha w dzień Pański i słyszałem za sobą głos wielki jako trąby,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on pierwszy i ostatni; a co widzisz, napisz w księgi i poślij siedmiu zborom, które są w Azyi, do Efezu i do Smyrny, i do Pergamu, i do Tyjatyru, i do Sardów, i do Filadelfii,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abym widział on głos, który mówił ze mną; a obróciwszy się, ujrzałem siedm świeczników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pośrodku onych siedmiu świeczników podobnego Synowi człowieczemu, obleczonego w długą szatę, i przepasanego na piersiach pasem złotym;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głowa jego i włosy były białe jako wełna biała, jako śnieg, a oczy jego jako płomień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mosiądzowi, jakoby w piecu rozpalone, a głos jego jako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prawej ręce swojej siedm gwiazd, a z ust jego wychodził miecz z obu stron ostry, a oblicze jego jako słońce, kiedy jasno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gdym go ujrzał, upadłem do nóg jego jako martwy. I włożył prawą rękę swoję na mię, mówiąc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się! Jam jest on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żyjący; a byłem umarły, a otom jest żywy na wieki wieków.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Napisz te rzeczy, któreś widział i które są, i które się dziać mają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Tajemnicę onych siedmiu gwiazd, któreś widział w prawej ręce mojej i siedmiu świeczników złotych. Siedm onych gwiazd są Aniołowie siedmiu zborów, a siedm świeczników, któreś widział, jest siedm zborów.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Aniołowi zboru Efeskiego napisz: To mówi ten, który trzyma siedm gwiazd w prawej ręce swojej, który się przechadza w pośród onych siedmiu świeczników złotych: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pracę twoję, i cierpliwość twoję, a iż nie możesz cierpieć złych i doświadczyłeś tych, którzy się mienią być Apostołami, a nie są, i znalazłeś ich, że są kłamcami;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masz cierpliwość, i znaszałeś i pracowałeś dla imienia mego,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żeś miłość twoję pierwszą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Pamiętajże tedy, skądeś wypadł, a pokutuj i czyń uczynki pierwsze; a jeźli nie chcesz, przyjdę przeciwko tobie rychło, a poruszę świecznik twój z miejsca swego, jeźlibyś nie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wżdy to masz, iż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drzewa żywota, które jest w pośrodku raju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Smyrneńskiego napisz: To mówi pierwszy i ostatni, który był umarł i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ucisk, i ubóstwo, (aleś bogaty), i bluźnierstwo tych, którzy się powiadają być Żydami, a nie są, ale są bóżnicą szatańską.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Nic się nie bój tego, co masz cierpieć. Oto wrzuci dyjabeł niektórych z was do więzienia, abyście byli doświadczeni; i będziecie mieli ucisk przez dziesięć dni. Bądź wierny aż do śmierci, a dam ci koronę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Kto zwycięży, nie będzie obrażony od wtórej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Pergameńskiego napisz: To mówi ten, który ma miecz on z obydwóch stron ostry;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gdzie mieszkasz, to jest, gdzie jest stolica szatańska, a iż trzymasz imię moje i nie zaprzałeś się wiary mojej, i w one dni, w które Antypas, świadek mój wierny, zabity jest u was, gdzie szatan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tam masz tych, którzy trzymają naukę Balaamową, który uczył Balaka, aby wrzucił zgorszenie przed syny Izraelskie, żeby jedli rzeczy bałwanom ofiarowane i wszeteczeństwo płodzili.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masz i tych, którzy trzymają naukę Nikolaitów, co ja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Pokutujże: a jeźli nie będziesz, przyjdę przeciwko tobie w rychle i będę walczył z nimi mieczem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onej manny skrytej i dam mu kamyk biały, a na onym kamyku imię nowe napisane, którego nikt nie zna, tylko ten, który je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Tyjatyrskiego napisz: To mówi syn Boży, który ma oczy swoje jako płomień ognia, a nogi jego podobne są mosiądzowi: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miłość, i posługi, i wiarę, i cierpliwość twoję, i uczynki twoje, a że ostatnich rzeczy więcej jest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niewieście Jezabeli, która się mieni być prorokinią, dopuszczasz uczyć i zwodzić sługi moje, żeby wszeteczeństwo płodzili i rzeczy bałwanom ofiarowane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dałem jej czas, aby pokutowała z wszeteczeństwa swego;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porzucę ją na łoże i tych, którzy z nią cudzołożą, w ucisk wielki, jeźliby nie pokutowali z uczynków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dzieci jej pobiję na śmierć; i poznają wszystkie zbory, żem ja jest ten, który się badam nerek i serc; i dam każdemu z was według uczynków waszych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wam mówię i drugim, którzyście w Tyjatyrzech, którzykolwiek nie mają tej nauki i którzy nie poznali głębokości szatańskich, jako mówią: Nie włożę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to, co macie, 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zwycięży i zachowa aż do końca uczynki moje, dam mu zwierzchność nad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ich rządził laską żelazną; jako statki garncarskie skruszeni będą, jakom i ja wziął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zboru, który jest w Sardziech, napisz: To mówi ten, który ma siedm duchów Bożych i siedm gwiazd: Znam uczynki twoje, i masz imię, że żyjesz; aleś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czujny, a utwierdzaj innych, którzy umrzeć mają; albowiem nie znalazłem uczynków twoich zupełnych przed Bogiem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 tedy, jakoś wziął i słyszał, a chowaj i pokutuj. Jeźli tedy czuć nie będziesz, przyjdę na cię jako złodziej, a nie zrozumiesz, której godziny przyjdę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masz niektóre osoby w Sardziech, które nie pokalały szat swoich; przetoż chodzić będą ze mną w szatach białych, iż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ten będzie obleczony w szaty białe i nie wymażę imienia jego z ksiąg żywota, ale wyznam imię jego przed obliczem Ojca mojego i przed Aniołami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Filadelfskiego napisz: To mówi on Święty i Prawdziwy, który ma klucz Dawidowy, który otwiera, a nikt nie zawiera i zawiera,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twoje; otom wystawił przed tobą drzwi otworzone, a żaden nie może ich zamknąć; bo acz masz niewielką moc, przecięś zachował słowo moje i nie zaprzałeś się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Otoć dam niektórych z bóżnicy szatańskiej, którzy się powiadają być Żydami, a nie są, ale kłamią. Oto sprawię, że przyjdą i będą się kłaniali przed nogami twemi, i poznają, żem ja cię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zachował słowo cierpliwości mojej, ja też cię zachowam od godziny pokuszenia, która przyjdzie na wszystek świat, aby doświadczyła mieszkających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idę rychło; trzymaj, co masz, aby nikt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uczynię go filarem w kościele Boga mojego, a więcej z niego już nie wynijdzie; i napiszę na nim imię Boga mego i imię miasta Boga mego, nowego Jeruzalemu, które zstępuje z nieba od Boga mego i imię moje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Laodyceńskiego napisz: To mówi Amen, świadek on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twoje, żeś nie jest ani zimny ani gorący, bodajżeś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tak, ponieważ jesteś letni, a ani zimny ani gorący, wyrzucę cię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mówisz: Jestem bogaty i zbogaciłem się, a niczego nie potrzebuję; a nie wiesz, żeś ty biedny i mizerny, i ubogi,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Radzę ci, abyś kupił u mnie złota w ogniu doświadczonego, abyś był bogaty, i szaty białe, abyś był obleczony, a żeby się nie okazywała sromota nagości twojej; a oczy twoje namaż maścią wzrok naprawiającą,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którychkolwiek miłuję, strofuję i karzę. Bądź tedy gorliwym, a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stoję u drzwi i kołaczę; jeźliby kto usłyszał głos mój i otworzył drzwi, wnijdę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dam mu siedzieć z sobą na stolicy mojej, jakom i ja zwyciężył i usiadłem z Ojcem moim na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Potemem widział, a oto drzwi były otworzone w niebie, a głos pierwszy, którym słyszał, jako trąby mówiącej ze mną,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Wstąp sam, a pokażę ci, co się ma dziać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byłem w zachwyceniu ducha, a oto stolica postawiona była na niebie, a na stolicy siedziała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siedział, podobny był na wejrzeniu kamieniowi jaspisowi i sardynowi; a około onej stolicy była tęcza, na wejrzeniu podobna szmaragdowi.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onej stolicy było stolic dwadzieścia i cztery; a na onych stolicach widziałem dwudziestu i czterech starców siedzących, obleczonych w szaty białe, a na głowach swoich mieli korony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onej stolicy wychodziły błyskawice i gromy, i głosy, i siedm lamp ognistych gorejących przed stolicą, które są siedm duchów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oną stolicą było morze szklane, podobne kryształowi, a w pośrodku stolicy i około stolicy czworo zwierząt pełnych oczu z przodku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 zwierzę podobne było lwowi, a wtóre zwierzę podobne cielcowi, a trzecie zwierzę miało twarz jako człowiek, a czwarte zwierzę podobne było orłowi latającemu.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zwierzęta dawały chwałę i cześć, i dziękowanie siedzącemu na stolicy, żyjącemu na wieki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Upadli dwadzieścia cztery starcy przed obliczem siedzącego na stolicy i kłaniali się żyjącemu na wieki wieków, i rzucali korony swoje przed stolicą,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Godzieneś jest, Panie! wziąć chwałę i cześć, i moc; boś ty stworzył wszystkie rzeczy i za wolą twoją trwają, i stworzone są.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po prawej ręce siedzącego na stolicy księgi napisane, wewnątrz i zewnątrz zapieczętowane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Anioła mocnego, wołającego głosem wielkim: Kto jest godzien otworzyć te księgi i odpieczętować pieczęci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mógł ani w niebie, ani na ziemi, ani pod ziemią otworzyć onych ksiąg, ani wejrzeć w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płakałem bardzo, iż nikt nie był znaleziony godny, aby otworzył i czytał księgi, i wejrzał w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jeden z onych starców rzekł: Nie płacz! Oto zwyciężył lew, który jest z pokolenia Judowego, korzeń Dawidowy, aby otworzył księgi i odpieczętował siedm pieczęci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między stolicą i czterema onemi zwierzętami, i między onymi starcami Baranek stał jako zabity, mając siedm rogów i siedm oczy, które są siedm duchów Bożych, posłanych na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i wziął one księgi z prawej ręki siedzącego na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one księgi, zaraz ono czworo zwierząt i oni dwadzieścia i cztery starcy upadli przed Barankiem, mając każdy z nich cytry i czasze złote, pełne wonnych rzeczy, które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pieśń, mówiąc: Godzieneś jest wziąć księgi i otworzyć pieczęci ich, żeś był zabity i odkupiłeś nas Bogu przez krew swoję ze wszelkiego pokolenia i języka, i ludu, i narodu: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kapłanami, i królować będziemy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głos wielu Aniołów około onej stolicy, i onych zwierząt i onych starców; a była liczba ich tysiąckroć sto tysięcy i dziesięćkroć sto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głosem wielkim: Godzien jest ten Baranek zabity,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na niebie i na ziemi, i pod ziemią i w morzu, i wszystko, co w nich jest, słyszałem mówiące: Siedzącemu na stolicy i Barankowi błogosławieństwo i cześć, i chwała, i siła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czworo onych zwierząt rzekło: Amen. A oni dwadzieścia i cztery starcy upadli i kłaniali się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otworzył Baranek jedną z onych pieczęci, i słyszałem jedno ze czterech zwierząt mówiące, jako głos gromu: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koń biały, a ten, który na nim siedział, miał łuk, i dano mu koronę, i wyszedł jako zwycięzca, ażeby zwyciężał.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wtórą pieczęć, słyszałem wtóre zwierzę mówiące: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drugi koń rydzy; a temu, który na nim siedział, dano, aby odjął pokój z ziemi, a iżby jedni drugich zabijali, i dano mu miecz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słyszałem trzecie zwierzę mówiące: Chodź, a patrzaj! I widziałem, a oto koń wrony, a ten, co na nim siedział, miał szalę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pośrodku onych czworga zwierząt mówiący: Miarka pszenicy za grosz, a trzy miarki jęczmienia za grosz; a nie szkodź oliwie i winu.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słyszałem głos czwartego zwierzęcia mówiący: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koń płowy, a tego, który siedział na nim, imię było śmierć, a piekło szło za nim; i dana im jest moc nad czwartą częścią ziemi, aby zabijali mieczem i głodem, i morem, i przez zwierzęta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pobitych dla słowa Bożego i dla świadectwa, które wydawali;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Dokądże, Panie święty i prawdziwy! nie sądzisz i nie mścisz się krwi naszej nad tymi, którzy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są każdemu z nich szaty białe, i powiedziano im, aby odpoczywali jeszcze na mały czas, ażby się dopełnił poczet spółsług ich i braci ich, którzy mają być pobici,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otworzył szóstą pieczęć, a oto stało się wielkie trzęsienie ziemi, a słońce sczerniało jako wór włosiany i księżyc wszystek stał się jako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niebieskie padały na ziemię, tak jako drzewo figowe zrzuca z siebie figi swoje niedostałe, gdy od wiatru wielkiego bywa zachwiane.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niebo ustąpiło jako księgi zwinione, a wszelka góra i wyspy z miejsca się swego poruszyły;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ziemi i książęta, i bogacze, i hetmani, i mocarze, i każdy niewolnik, i każdy wolny pokryli się w jaskinie i w skały gór,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górom i skałom: Upadnijcie na nas i zakryjcie nas przed obliczem tego, który siedzi na stolicy i przed gniewem tego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przyszedł dzień on wielki gniewu jego, i któż się ostać może?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czterech Aniołów, stojących na czterech węgłach ziemi, trzymających cztery wiatry ziemi, aby nie wiał wiatr na ziemię,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inszego Anioła występującego od wschodu słońca, mającego pieczęć Boga żywego, i zawołał głosem wielkim na onych czterech Aniołów, którym dano, aby szkodzili ziemi i 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szkodźcie ziemi ani morzu, ani drzewom, aż popieczętujemy sługi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popieczętowanych: sto czterdzieści i cztery tysiące jest popieczętowanych ze wszystkich pokoleń synów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Judowego dwanaście tysięcy popieczętowanych; z pokolenia Rubenowego dwanaście tysięcy popieczętowanych; z pokolenia Gadowego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Aserowego dwanaście tysięcy popieczętowanych; z pokolenia Neftalimowego dwanaście tysięcy popieczętowanych; z pokolenia Manasesowego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Symeonowego dwanaście tysięcy popieczętowanych; z pokolenia Lewiego dwanaście tysięcy popieczętowanych; z pokolenia Isacharowego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Zabulonowego dwanaście tysięcy popieczętowanych; z pokolenia Józefowego dwanaście tysięcy popieczętowanych; z pokolenia Benjaminowego dwanaście tysięcy popieczętowanych.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widział, a oto lud wielki, którego nie mógł nikt zliczyć, z każdego narodu i pokolenia, i ludzi, i języków, którzy stali przed stolicą i przed oblicznością Baranka, obleczeni w szaty białe, a palmy były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Zbawienie należy Bogu naszemu, siedzącemu na stolicy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około stolicy i starców i czworga zwierząt, i upadli przed stolicą na oblicze swoje, i kłaniali się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Błogosławieństwo i chwała, i mądrość, i dziękowanie, i cześć, i moc, i siła Bogu naszemu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onych starców i rzekł mi: Ci, którzy są obleczeni w szaty białe, co zacz są?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Panie! ty wiesz. I rzekł mi: Cić są, którzy przyszli z ucisku wielkiego i omyli szaty swoje, i wybielili je we krwi 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stolicą Bożą i służą mu we dnie i w nocy w kościele jego, a ten, który siedzi na stolicy, jako namiotem zasłoni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łaknąć i nie będą więcej pragnąć, i nie uderzy na nich słońce, ani żadne gorąco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Baranek, który jest w pośrodku stolicy, będzie ich pasł i poprowadzi ich do żywych źródeł wód, i otrze Bóg wszelką łzę z oczów ich.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stało się milczenie na niebie, jakoby przez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 onych Aniołów, którzy stoją przed obliczem Bożem, a dano im siedm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inszy Anioł przyszedł i stanął przed ołtarzem, mając kadzielnicę złotą; i dano mu wiele kadzenia, aby je ofiarował z modlitwami wszystkich świętych na ołtarzu złotym, który jest przed stolicą.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dym kadzenia z modlitwami świętych z ręki Anioła przed obliczność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Anioł kadzielnicę i napełnił ją ogniem z ołtarza, i zrzucił ją na ziemię, i stały się głosy i gromy,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siedm Aniołów, którzy mieli siedm trąb, nagotowało się, aby trąbili.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 i stał się grad i ogień zmieszany ze krwią; i zrzucono to na ziemię, a trzecia część drzew zgorzała i wszelka trawa zielona spalona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wtóry Anioł, a jakoby góra wielka ogniem pałająca wrzucona jest w morze i obrócona jest w krew trzecia część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pozdychała w morzu trzecia część rzeczy stworzonych, które miały duszę i trzecia część okrętów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 i spadła z nieba gwiazda wielka, gorejąca jako pochodnia, i upadła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onej gwiazdy zowią piołunem; i obróciła się trzecia część wód w piołun, a wiele ludzi pomarło od onych wód, bo się stały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czwarty Anioł, a uderzona jest trzecia część słońca i trzecia część księżyca, i trzecia część gwiazd, tak iż się trzecia część ich zaćmiła, i trzecia część dnia nie świeciła, także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jednego Anioła lecącego przez pośrodek nieba, mówiącego głosem wielkim: Biada, biada, biada mieszkającym na ziemi dla innych głosów trąby trzech Aniołów, którzy zatrąbić mają!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 i widziałem, że gwiazda spadła z nieba na ziemię, a dano jej klucz studni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przepaści; i wystąpił dym z onej studni, jakoby dym pieca wielkiego, i zaćmiło się słońce i powietrze od dymu onej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onego dymu wyszły szarańcze na ziemię i dano im moc, jako mają moc niedźwiadki ziemskie;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rzeczono im, żeby nie szkodziły trawie ziemi, ani żadnej rzeczy zielonej, ani żadnemu drzewu, ale tylko samym ludziom, którzy nie mają pieczęci Bożej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im, nie żeby ich zabijały, ale aby ich dręczyły przez pięć miesięcy, a udręczenie ich, aby było jako udręczenie od niedźwiadka, gdy człowieka ukąsi.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one dni szukać będą ludzie śmierci, ale jej nie znajdą; i będą chcieli umrzeć, ale śmierć od nich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kształt onych szarańczy podobny był koniom zgotowanym do bitwy, a na głowach ich były jakoby korony podobne złotu, a twarze ich jako twarze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jako włosy niewieście, a zęby ich były jako lwie;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pancerze jako pancerze żelazne, a szum skrzydeł ich, jako grzmot wozów, gdy wiele koni bieży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ogony miały podobne niedźwiadkom, a żądła były w ogonach ich, a moc ich była szkodzić ludziom przez pięć miesięcy;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nad sobą króla, anioła przepaści, któremu imię po żydowsku Abaddon, a po grecku ma imię Apolijon.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przeszło, a oto jeszcze idą dwa biada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zatrąbił Anioł szósty, a słyszałem głos jeden ze czterech rogów ołtarza złotego, który jest przed oblicznością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Aniołowi, który miał trąbę: Rozwiąż onych czterech Aniołów związanych u wielkiej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rozwiązani są oni czterej Aniołowie, zgotowani na godzinę i na dzień, i na miesiąc, i na rok, aby pobili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wojska jezdnego była dwieściekroć tysiąc tysięcy; bom słyszał liczbę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 konie w widzeniu, a ci, którzy siedzieli na nich, mieli pancerze ogniste hijacyntowe i siarczane; a głowy onych koni były jako głowy lwie, a z gęby ich wychodził ogień i 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trojga pobita jest trzecia część ludzi od ognia i od dymu, i od siarki, które wychodziły z gąb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moc ich jest w gębach ich i w ogonach ich; bo ogony ich wężom są podobne, mając głowy, któremi szkodzą.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ludzie, którzy nie są pobici temi plagami, ani pokutowali od uczynków rąk swoich, aby się nie kłaniali dyjabłom i bałwanom złotym i srebrnym, i miedzianym, i kamiennym i drewnianym, którzy ani widzieć nie mogą, ani słyszeć, ani chodzić;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pokutowali z mężobójstw swoich, ani z czarów swoich, ani z wszeteczeństw swoich, ani z złodziejstw swoich.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 mocnego, zstępującego z nieba, obłokiem odzianego, a na głowie jego była tęcza, a oblicze jego jako słońce, a nogi jego jako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ręce swojej książeczki otworzone i postawił nogę swoję prawą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głosem wielkim, jako lew ryczy; a gdy przestał wołać, mówiło siedm gromów głosy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odmówiło siedm gromów głosy swoje, miałem pisać; alem usłyszał głos z nieba, mówiący do mnie: Zapieczętuj to, co mówiło siedm gromów, a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Anioł, któregom widział stojącego na morzu i na ziemi, podniósł rękę swoję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przez Żyjącego na wieki wieków, który stworzył niebo i to, co w niem jest, i ziemię, i to, co na niej jest, i morze, i to, co w niem jest, że czasu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dni głosu Anioła siódmego, gdy będzie trąbił, dokona się tajemnica Boża, jako opowiedział sługom swoim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którym słyszał z nieba, zasię mówił ze mną i rzekł: Idź, a weźmij te książeczki otworzone z ręki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do Anioła, i rzekłem mu: Daj mi te książeczki. I rzekł mi: Weźmij, a zjedz je, a uczynią gorzkość w brzuchu twoim; ale w ustach twoich słodkie będą jako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książeczki z ręki Anioła i zjadłem je, a były w ustach moich słodkie jako miód; ale gdym je zjadł, gorzko było w brzuchu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Musisz zasię prorokować przed wielą ludzi i narodów, i języków, i królów.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lasce; a Anioł stanął, mówiąc: Wstań, a zmierz kościół Boży i ołtarz, i tych, którzy się modlą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sień, która jest przed kościołem, wyrzuć precz, a nie mierz jej; albowiem dana jest poganom, a miasto święte deptać będą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dwom świadkom moim, którzy prorokować będą tysiąc dwieście i sześćdziesiąt dni, obleczeni będąc w 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dwie oliwy i dwa świeczniki, stojące przed obliczem Pana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im kto chciał szkodzić, ogień wynijdzie z ust ich i pożre nieprzyjacioły ich; a jeźliby im kto chciał szkodzić, ten też tak musi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moc mają zamykać niebo, aby deszcz nie padał za dni proroctwa ich; i mają moc nad wodami, aby je obrócili w krew, i uderzyć ziemię wszelką plagą, ilekroć by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dokończą świadectwa swojego, bestyja, która występuje z przepaści, stoczy z nimi bitwę, a zwycięży ich i pobije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trupy ich leżeć będą na ulicy miasta wielkiego, które nazywają duchownie Sodomą i Egiptem, gdzie też Pan nasz ukrzyżowany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widzieć będą wiele ich z ludzi, z pokolenia i z języków, i z narodów trupy ich przez półczwarta dnia; ale trupów ich nie dopuszczą włożyć w groby: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mieszkający na ziemi radować się nad nimi będą i weselić; i poślą dary jedni drugim, iż ci dwaj prorocy dręczyli mieszkających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półczwarta dnia duch żywota od Boga wstąpił w nich i stanęli na nogach swoich, a bojaźń wielka przypadła na tych, którzy ich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usłyszeli głos wielki z nieba, mówiący im: Wstąpcie sam! I wstąpili na niebo w obłoku, i patrzyli na nich nieprzyjaciele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onęż godzinę stało się wielkie trzęsienie ziemi. I upadła dziesiąta część miasta, i pobito w onem trzęsieniu ziemi osób ludzi siedm tysięcy, a drudzy przestraszeni są, i dali chwałę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wtóra przeszła, a oto biada trzecia przyjdzie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Anioł siódmy i stały się głosy wielkie na niebie mówiące: Królestwa świata stały się królestwami Pana naszego i Chrystusa jego, i królować będzie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dwadzieścia i cztery starcy, którzy przed oblicznością Bożą siedzą na stolicach swoich, upadli na oblicza swe i pokłonili się Bogu,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tobie, Panie Boże wszechmogący, któryś jest i któryś był, i który masz przyjść! żeś wziął moc swoję wielką i ująłeś królestwo;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rozgniewały się narody, i przyszedł gniew twój i czas umarłych, aby byli sądzeni i abyś oddał zapłatę sługom twoim, prorokom i świętym, i bojącym się imienia twego, małym i wielkim, i abyś wytracił tych, co psują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otworzony jest kościół Boży na niebie i widziana jest skrzynia przymierza jego w kościele jego; i stały się błyskawice i głosy, i grzmienia, i trzęsienia ziemi i grad wielki.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cud wielki na niebie: Niewiasta obleczona w słońce, a księżyc pod nogami jej, a na głowie jej była korona z dwunastu gwiazd;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brzemienna, wołała pracując ku porodzeniu i męczyła się,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cud na niebie, a oto smok wielki rydzy, mając siedm głów i rogów dziesięć, a na głowach jego siedm koron;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ciągnął trzecią część gwiazd niebieskich i zrzucił je na ziemię; a smok on stanął przed niewiastą, która miała porodzić, aby skoro by porodziła, pożarł dziecię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mężczyznę, który ma rządzić wszystkie narody laską żelazną; i porwane jest dziecię jej do Boga i do stolicy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uciekła na pustynię, gdzie ma miejsce od Boga zgotowane, aby ją tam żywiono przez dni tysiąc dwieście i 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bitwa na niebie. Michał i Aniołowie jego potykali się z smokiem, smok się też potykał i aniołowie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przemogli, ani miejsce ich dalej znalezione jest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jest smok wielki, wąż on starodawny, którego zowią dyjabłem i szatanem, który zwodzi wszystek okrąg świata; zrzucony jest na ziemię i aniołowie jego z nim są zrzuceni.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oni zwyciężyli przez krew Baranka i przez słowa świadectwa swego, a nie umiłowali duszy swojej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rozweselcie się nieba! i wy, którzy mieszkacie na nich. Biada mieszkającym na ziemi i na morzu! iż zstąpił dyjabeł do was, mając wielki gniew, wiedząc, iż krótki czas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wiedział smok, iż był zrzucony na ziemię, prześladował niewiastę, która była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aby leciała od obliczności wężowej na pustynię, na miejsce swoje, gdzie by ją żywiono przez czas i czasy, i połowę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wąż z gęby swojej za niewiastą wodę jako rzekę, chcąc sprawić,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ratowała niewiastę; i otworzyła ziemia usta swoje, i wypiła rzekę, którą był wypuścił smok z 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poszedł, aby walczył z drugimi z nasienia jej, którzy zachowują przykazania Boże i mają świadectwo Jezusa Chrystusa. I stanąłem na piasku morskim.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bestyję występującą z morza, mającą siedm głów i rogów dziesięć; a na rogach jej było dziesięć koron, a na głowach jej imię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bestyja, którąm widział, podobna była rysiowi, a nogi jej jako niedźwiedzie, a gęba jej jako gęba lwia; i dał jej smok moc swoję i stolicę swoję, i moc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jednę z głów jej, jakoby na śmierć zabitą; ale rana jej śmiertelna uleczona jest. Tedy się dziwowała wszystka ziemia i szła za oną 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onemu smokowi, który dał moc bestyi; kłaniali się też bestyi, mówiąc: Któż podobny bestyi? Któż z nią walczyć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jej są usta, mówiące wielkie rzeczy i bluźnierstwa; dana jej też jest moc, aby władzę miała przez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usta swoje ku bluźnierstwu przeciwko Bogu, aby bluźniła imię jego i przybytek jego, i tych, którzy mieszkają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jej też walczyć z świętymi i zwyciężać ich. I dana jej moc nad wszelkiem pokoleniem i językiem,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jej kłaniać wszyscy mieszkający na ziemi, których imiona nie są napisane w księgach żywota Baranka zabitego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w pojmanie wiedzie, w pojmanie pójdzie; jeźli kto mieczem zabije, musi i on być mieczem zabity. Tuć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widziałem drugą bestyję występującą z ziemi, a miała dwa rogi podobne Barankowym; ale mówiła jako smok,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wszystkiej mocy pierwszej onej bestyi dokazuje przed twarzą jej i czyni, że ziemia i mieszkający na niej kłaniają się bestyi pierwszej, której śmiertelna rana była uzdrowiona;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 cuda wielkie, tak iż i ogień z nieba zstępuje przed oczyma ludzi na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mieszkających na ziemi przez one cuda, które jej dano czynić przed bestyją, mówiąc obywatelom ziemi, aby uczynili obraz onej bestyi, która miała ranę od miecza, ale zasię 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mogła dać ducha onemu obrazowi bestyi, żeby też mówił obraz tej bestyi i to sprawił, aby ci, którzy by się nie kłaniali obrazowi onej bestyi, byli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czyni, aby wszyscy, mali i wielcy, bogaci i ubodzy, i wolni, i niewolnicy, wzięli piętna na prawą rękę swoję albo na czoła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żaden nie mógł kupować ani sprzedawać, tylko ten, który ma piętno albo imię bestyi albo liczbę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zrachuje liczbę onej bestyi; albowiem jest liczba człowieka. A ta jest liczba jej, sześćset sześćdziesiąt i 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Syońskiej, a z nim sto czterdzieści i cztery tysiące, mających imię Ojca jego napisane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nieba, jako głos wielu wód, i jako głos gromu wielkiego; i słyszałem głos cytrystów grających na cytrach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śpiewali, jakoby nową pieśń, przed stolicą i przed onem czworgiem zwierząt, i przed starcami, a żaden się nie mógł onej pieśni nauczyć, oprócz onych stu czterdziestu i czterech tysięcy, którzy są z ziemi 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z niewiastami nie pokalali; bo pannami są. Ci są, którzy naśladują Baranka, gdziekolwiek idzie. Ci kupieni są z ludzi, aby byli pierwiastkami Bogu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ustach ich nie znalazła się zdrada; albowiem są bez zmazy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Anioła, lecącego przez pośrodek nieba, mającego Ewangieliję wieczną, aby ją zwiastował mieszkającym na ziemi i wszelkiemu narodowi, i pokoleniu, i językowi, i 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głosem wielkim: Bójcie się Boga i chwałę mu dajcie, gdyż przyszła godzina sądu jego, a kłaniajcie się temu, który uczynił niebo i ziemię, i morze,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drugi Anioł, mówiąc: Upadł Babilon, ono miasto wielkie! bo winem gniewu wszeteczeństwa swego napoił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szedł za nimi, mówiąc głosem wielkim: Jeźli się kto pokłoni bestyi i obrazowi jej, i jeźli weźmie piętno na czoło swoje albo na rękę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pić będzie z wina gniewu Bożego, z wina szczerego i nalanego w kielich gniewu jego i będzie męczony w ogniu i siarce przed oblicznością Aniołów świętych i przed oblicznością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męki ich występuje na wieki wieków, i nie mają odpoczynku we dnie i w nocy, którzy się kłaniają bestyi i obrazowi jej, i jeźli kto bierze piętno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cierpliwość świętych, tuć są ci, którzy chowają przykazania Boże i wiarę Jezusową.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mówiący do mnie: Napisz: Błogosławieni są odtąd umarli, którzy w Panu umierają. Zaprawdę mówi Duch im, aby odpoczywali od prac swoich, a uczynki ich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obłok biały; a na onym obłoku siedział podobny Synowi człowieczemu, który miał na głowie swojej koronę złotą, a w ręce swojej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kościoła, wołając głosem wielkim na tego, który siedział na obłoku: Zapuść sierp twój, a żnij, gdyż tobie przyszła godzina, abyś żął, ponieważ się dostało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ten, który siedział na obłoku, sierp swój na ziemię i pożęta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 onego, który jest w niebie, mając i ten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drugi Anioł z ołtarza, który miał moc nad ogniem i zawołał głosem wielkim na tego, który miał sierp ostry, mówiąc: Zapuść ten sierp twój ostry, a zbieraj grona winnicy ziemi; bo dojrzałe są jagody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Zapuścił tedy Anioł sierp swój ostry na ziemię i zebrał grona winnicy ziemi, i wrzucił je w prasę wielką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tłoczona jest prasa przed miastem, i wyszła krew z prasy aż do wędzideł końskich przez tysiąc i sześćset stajan.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drugi cud na niebie wielki i dziwny, to jest siedm Aniołów mających siedm plag ostatecznych, iż przez nie skończony jest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jakoby morze szklane zmieszane z ogniem; a tych, co zwycięstwo otrzymali nad oną bestyją i nad obrazem jej, i nad piętnem jej, i nad liczbą imienia jej, stojących nad morzem szklanem, mających cytry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 pieśń Mojżesza, sługi Bożego, i pieśń Barankową, mówiąc: Wielkie i dziwne są sprawy twoje, Panie Boże wszechmogący! sprawiedliwe i prawdziwe są drogi twoje, o królu świętych!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ciebie nie bał, Panie! i nie wielbił imienia twego? gdyżeś sam święty, gdyż wszystkie narody przyjdą i kłaniać się będą przed obliczem twojem, że się okazały 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widział, a oto otworzony był kościół przybytku świadectwa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 kościoła siedm onych Aniołów, mających siedm plag, obleczonych płótnem czystem i świetnem, i przepasanych na piersiach złotemi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ze czworga zwierząt dało siedmiu Aniołom siedm czasz złotych,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napełniony jest kościół dymem od chwały Bożej i od mocy jego, a nie mógł nikt wnijść do kościoła, aż się skończyło siedm plag onych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kościoła, mówiący siedmiu Aniołom: Idźcie, a wylejcie siedm czasz zapalczywości Bożej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Anioł, a wylał czaszę swoję na ziemię; i wyrzucił się zły i szkodliwy wrzód na ludzi, którzy mieli piętno bestyi i na tych, którzy się kłaniali obrazowi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wtóry Anioł czaszę swoję na morze, i stało się jakoby krew umarłego, a każda dusza żywa zdechła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trzeci Anioł czaszę swoję na rzeki i źródła wód, i obróciły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Anioła wód mówiącego: Sprawiedliwyś jest, Panie! któryś jest i któryś był, i święty, żeś to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krew świętych i proroków wylewali, dałeś im też krew pić; bo tego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drugiego od ołtarza mówiącego: Zaiste, Panie, Boże wszechmogący! prawdziwe i sprawiedliwe są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czwarty Anioł wylał czaszę swoję na słońce, i dano mu moc trapić ludzi gorącością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upaleni ludzie gorącością wielką, i bluźnili imię Boga, który ma moc nad temi plagami; wszakże nie pokutowali, aby mu chwałę 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wylał piąty Anioł czaszę swoję na stolicę bestyi; i stało się królestwo jej zaćmione, i żwali języki swoje od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Boga niebieskiego dla boleści swoich i dla wrzodów swoich; wszakże nie pokutowali z 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szósty Anioł czaszę swoję na onę wielką rzekę Eufrates i wyschła woda jej, aby zgotowana była droga królom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 ust smokowych i z ust bestyi, i z ust fałszywego proroka trzy nieczyste duchy wychodzące, podobne żabom.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są duchy dyjabelskie, czyniące cuda, które wychodzą do królów ziemi i na wszystek okrąg świata, aby ich zgromadzili na wojnę onego wielkiego dnia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idę jako złodziej: Błogosławiony, który czuje i strzeże szat swoich, aby nie chodził nago i nie widziano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miejsce, które zowią po żydowsku Armagieddon.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wylał siódmy Anioł czaszę swoję na powietrze; i wyszedł głos wielki z kościoła niebieskiego od stolicy, mówiący: 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gromy, i błyskawice; i stało się wielkie trzęsienie ziemi, jakiego nigdy nie było, jako są ludzie na ziemi, trzęsienia ziemi tak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ono miasto wielkie na trzy części rozerwane, i miasta narodów upadły; i Babilon on wielki przyszedł na pamięć przed obliczem Bożem, aby mu dał kielich wina zapalczywości gniewu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wyspy uciekły, i góry nie są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grad jako cetnarowy spadł z nieba na ludzi, i bluźnili ludzie Boga dla plagi gradu, iż plaga jego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siedm czasz, i rzekł do mnie, mówiąc mi: Chodź, okażę ci osądzenie onej wielkiej wszetecznicy, która siedzi nad wodami wielkiemi,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wszeteczeństwo płodzili królowie ziemi i upili się winem wszeteczeństwa jej obywatele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odniósł mię na puszczę w duchu. I widziałem niewiastę siedzącą na szarłatnoczerwonej bestyi, pełnej imion bluźnierstwa, która miała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niewiasta przyobleczona była w purpurę i w szarłat, i uzłocona złotem i drogim kamieniem, i perłami, mając kubek złoty w ręce swej, pełen obrzydliwości i nieczystości wszeteczeństwa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czole jej było imię napisane: Tajemnica, Babilon wielki, matka wszeteczeństw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niewiastę onę pijaną krwią świętych i krwią męczenników Jezusowych; a widząc ją, dziwowałem się wielkim podziwieniem.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Anioł: Czemuż się dziwujesz? Ja tobie powiem tajemnicę tej niewiasty i bestyi, która ją nosi, która ma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rozum mający mądrość: Te siedm głów są siedm gór, na których ta niewiasta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królów jest siedm, pięć ich upadło, a jeden jest, inszy jeszcze nie przyszedł, a gdy przyjdzie, na mały czas musi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bestyja, która była a nie jest, toć jest ten ósmy, a jest z onych siedmiu, a idzie na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widział, jest dziesięć królów, którzy królestwa jeszcze nie wzięli; ale wezmą moc jako królowie, na jednę godzinę z 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jedną radę mają i moc, i zwierzchność swoję bestyi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walczyć będą, i Baranek ich zwycięży, bo jest Panem panów i królem królów, i którzy są z nim powołani i wybrani,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Wody, któreś widział, gdzie wszetecznica siedzi, są ludzie i zastępy,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 na bestyi, cić w nienawiści mieć będą wszetecznicę i uczynią ją spustoszoną i nagą, i ciało jej będą jeść, a samą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podał do serc ich, aby czynili wolę jego, a czynili jednomyślnie, i dali królestwo swoje bestyi, ażby się wypełniły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którąś widział, jest miasto ono wielkie, które ma królestwo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 drugiego Anioła zstępującego z nieba, mającego moc wielką i oświeciła się ziemia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potężnie głosem wielkim, mówiąc: Upadł, upadł Babilon on wielki i stał się przybytkiem czartów i mieszkaniem wszelkiego ducha nieczystego, i mieszkaniem wszelkiego ptastwa nieczystego i przemierzłego.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 win zapalczywości wszeteczeństwa jego piły wszystkie narody, a królowie ziemi wszeteczeństwo z nim płodzili, i kupcy ziemscy z zbytecznej rozkoszy jego zbogacieli.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inszy głos z nieba mówiący: Wynijdźcie z niego, ludu mój! abyście nie byli uczestnikami grzechów jego, a iżbyście nie wzięli z plag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dosięgły grzechy jego aż do nieba i wspomniał Bóg na nieprawości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Oddajcież mu, jako i on oddawał wam, a w dwójnasób oddajcie mu według uczynków jego; w kubku, który wam nalewał, nalejcie mu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wiele chlubił i rozkoszował, tak mu wiele dajcie mąk i smutku; bo mówi w sercu swojem: Siedzę jako królowa, a nie jestem wdową, i smutku nie ujrzę.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jeden dzień przyjdą plagi jego, śmierć i smutek, i głód, i ogniem będzie spalony; bo mocny jest Pan Bóg, który go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go płakać, i narzekać nad nim będą królowie ziemi, którzy z nim wszeteczeństwo płodzili i rozkoszowali, gdy ujrzą dym zapalenia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 dla bojaźni męki jego i mówiąc: Biada, biada, miasto ono wielkie Babilon, miasto ono mocne, iż w jednę godzinę przyszedł sąd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kupcy ziemscy płakać będą i narzekać nad niem, przeto iż towaru ich żaden więcej kupować nie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kadzenia, i maści, i kadzidła, i wina, i oliwy, i mąki czystej, i pszenicy, i bydła, i owiec, i koni, i wozów, i niewolników,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 pożądliwości duszy twojej odeszły od ciebie, i wszystkie rzeczy tłuste i świetne odeszły od ciebie, a tych rzeczy już więcej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rzeczy, zbogaciwszy się tem, z daleka stać będą dla bojaźni męki jego, płacząc i narzekając,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Biada, biada, miasto ono wielkie, które było obleczone w bisior, i w purpurę, i w szarłat, i uzłocone złotem, i kamieniem drogim, i perłami; gdyż w jednej godzinie zginęło tak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 sternik, i wszystko mnóstwo ludu, które jest na okręcie, i żeglarze, i którzykolwiek na morzu pożytku szukają, z daleka stanęli.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widząc dym zapalenia jego, mówiąc: Któreż miasto było podobne temu miastu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sypali proch na głowy swoje i wołali, płacząc i smucąc się, i mówiąc: Biada, biada, miasto ono wielkie, w którem zbogatnieli wszyscy, którzy mieli okręty na morzu z dostatków jego, iż jednej godziny spustoszało!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niem niebo i święci Apostołowie i prorocy; bo się pomścił krzywdy waszej Bóg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Anioł mocny kamień jakoby młyński wielki, i wrzucił go w morze, mówiąc: Takim pędem wrzucony będzie Babilon, miasto ono wielkie, i już więcej nie będzie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cytrystów, i śpiewaków, i piszczków, i trębaczy więcej w tobie słyszany nie będzie, i żaden rzemieślnik wszelkiego rzemiosła nie znajdzie się więcej w tobie, i grzmot młyna nie będzie więcej słyszany w 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światłość świecy nie będzie się więcej świeciła w tobie, i głos oblubieńca i oblubienicy nie będzie więcej słyszany w tobie; iż kupcy twoi byli wielcy panowie ziemscy, iż czarami twojemi byli zwiedzeni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niem znalazła się krew proroków i świętych, i wszystkich, którzy są pobici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słyszał wielki głos wielkiego ludu na niebie, mówiącego: Halleluja! Zbawienie i chwała, i cześć, i moc Panu,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prawdziwe i sprawiedliwe są sądy jego, iż osądził wszetecznicę onę wielką, która kaziła ziemię wszeteczeństwem swojem i pomścił się krwi sług swoich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 wtóre: Halleluja! A dym jej wstępuje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dwadzieścia i czterej starcy, i czworo zwierząt, a pokłonili się Bogu siedzącemu na stolicy, mówiąc: Amen, Halleluja!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głos z stolicy, mówiący: Chwalcie Boga naszego wszyscy słudzy jego i którzy się go boicie, i mali,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jako ludu wielkiego i jako głos wielu wód, i jako głos mocnych gromów, mówiących: Halleluja! iż ujął królestwo Pan Bóg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a dajmy mu chwałę; bo przyszło wesele Barankowe, a małżonka jego nagotowała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się oblekła w bisior czysty i świetny,; albowiem bisior są usprawiedliwienia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Napisz: Błogosławieni, którzy są wezwani na wieczerzę wesela Barankowego. I rzekł mi: Te słowa Boże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do nóg jego, abym się mu pokłonił; ale mi rzekł: Patrz, abyś tego nie czynił; bom jest spółsługa twój i braci twoich, którzy mają świadectwo Jezusowe. Bogu się kłaniaj; albowiem świadectwo Jezusowe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otworzone, a oto koń biały, a tego, który siedział na nim, zwano Wiernym i Prawdziwym, a sądzi w sprawiedliwości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jego były jako płomień ognia, a na głowie jego wiele koron; i miał imię napisane,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przyodziany był szatą omoczoną we krwi, a imię jego zowią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na niebie, szły za nim na koniach białych, obleczone lnem cienkim, białym i 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wychodził miecz ostry, aby nim bił narody; albowiem on je rządzić będzie laską żelazną, a on tłoczy prasę wina zapalczywości i 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na szacie i na biodrach swoich imię napisane: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jednego Anioła stojącego w słońcu i wołającego głosem wielkim, mówiąc wszystkim ptakom latającym po pośrodku nieba: Chodźcie i zgromadźcie się na wieczerzę wielkiego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ciała królów i ciała hetmanów, i ciała mocarzy, i ciała koni, i siedzących na nich, i ciała wszystkich wolnych i niewolników, i małych,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bestyję i królów ziemskich, i wojska ich zebrane, aby stoczyli bitwę z siedzącym na koniu i z wojskiem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pobici są mieczem tego, który siedział na koniu, wychodzącym z ust jego, a wszystkie ptaki nasycone są ciałami 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Anioła zstępującego z nieba, mającego klucz od przepaści i łańcuch wielki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węża onego starego, który jest dyjabeł i szatan, i związał go na tysiąc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w przepaść i zamknął go, i zapieczętował z wierzchu nad nim, aby nie zwodził więcej narodów, ażeby się wypełniło tysiąc lat; a potem musi być rozwiązany na mały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insi z umarłych nie ożyli, ażby się skończyło tysiąc lat. Toć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który ma część w pierwszem zmartwychwstaniu; albowiem nad tymi wtóra śmierć mocy nie ma; ale będą kapłanami Bożymi i Chrystusowymi,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 tysiąc lat, będzie rozwiązany szatan z ciemnicy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wynijdzie, aby zwodził narody, które są na czterech węgłach ziemi, Goga, i Magoga, aby je zgromadził do bitwy; których liczba jest jako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na szerokość ziemi i otoczyli obóz świętych i miasto umiłowane. Ale zstąpił ogień od Boga z nieba i pożarł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dyjabeł, który je zwodził, wrzucony jest w jezioro ognia i siarki, gdzie jest ona bestyja i fałszywy prorok; i będą męczeni we dnie i w nocy,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stolicę wielką białą, i siedzącego na niej, przed którego obliczem uciekła ziemia i niebo, a miejsce im nie jest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wydało morze umarłych, którzy w niem byli, także śmierć i piekło wydały umarłych, którzy w nich byli; i byli sądzeni każdy według 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wrzucone są w jezioro ogniste. Tać jest wtóra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kto nie znalazł napisany w księgach żywota, wrzucony jest w jezioro ogniste.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niebo nowe i ziemię nową; albowiem pierwsze niebo i pierwsza ziemia przeminęła, a morza już więcej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widziałem ono święte miasto, Jeruzalem nowe, zstępujące z nieba od Boga zgotowane, jako oblubienicę ubraną mężowi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nieba mówiący: Oto przybytek Boży z ludźmi, i będzie mieszkał z nimi; a oni będą ludem jego, a sam Bóg będzie z nimi, będąc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oczów ich; a śmierci więcej nie będzie, ani smutku, ani krzyku, ani boleści nie będzie; albowiem pierwsze rzeczy pominęły.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stolicy: Oto wszystko nowe czynię. I rzekł mi: Napisz: bo te słowa są wierne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Jam jest Alfa i Omega, początek i koniec. Ja pragnącemu dam darmo ze źródła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wszystko i będę mu Bogiem, a on mi będzie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bojaźliwym i niewiernym, i obmierzłym, i mężobójcom, i wszetecznikom, i czarownikom, i bałwochwalcom, i wszystkim kłamcom część ich dana będzie w jeziorze gorejącem ogniem i siarką: Tać jest śmierć wtóra.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mnie jeden z onych siedmiu Aniołów, którzy mieli siedm czasz napełnionych siedmioma plagami ostatecznemi, i mówił ze mną, i rzekł: Chodź sam, okażę ci oblubienicę, małżonkę Barankową.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górę wielką i wysoką, i okazał mi miasto wielkie, ono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Bożą, którego światłość podobna była kamieniowi najkosztowniejszemu, jako kamieniowi jaspisowi, na kształt kryształu przezroczystemu;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mające mur wielki i wysoki, mające bram dwanaście, a na onych bramach dwanaście Aniołów i imiona napisane, które są dwanaście pokoleń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trzy, od północy bramy trzy, od południa bramy trzy, od zachodu bramy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gruntów dwanaście, a na nich dwanaście imion dwunastu Apostołów Barankowych.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mówił ze mną, miał trzcinę złotą, a zmierzył miasto i bramy jego, i mur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położenie miasta onego jest czworograniaste, a długość jego taka jest, jako i szerokość. I pomierzył miasto ono trzciną na dwanaście tysięcy stajan; a długość i szerokość i wysokość jego równe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na sto czterdzieści cztery łokcie miary człowieczej, która jest miara Aniołowa.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budowanie muru jego z jaspisu; a samo miasto było złoto czyste, podobne szkłu czystemu.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grunty muru miasta ozdobione były wszelkim kamieniem drogim. Pierwszy grunt był jaspis, wtóry szafir, trzeci chalcedon, czwarty szmaragd.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sardyjusz, siódmy chrysolit, ósmy beryllus, dziewiąty topazyjusz, dziesiąty chrysopras, jedenasty hijacynt,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jest dwanaście pereł: a każda brama była z jednej perły, a rynek miasta złoto czyste jako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kościoła nie widział w niem; albowiem Pan, Bóg wszechmogący, jest kościołem jego,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potrzebuje to miasto słońca ani księżyca, aby świeciły w niem; albowiem chwała Boża oświeciła je, a świecą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narody, które będą zbawione, będą chodziły w świetle jego, a królowie ziemscy chwałę i cześć swoję do niego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we dnie; albowiem tam nocy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chwałę i cześć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wnijdzie do niego nic nieczystego i czyniącego obrzydliwość i kłamstwo, tylko ci, którzy są napisani w księgach żywota Barankowych.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czystą wody żywota, jasną jako kryształ, wychodzącą z stolicy Bożej i 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pośród rynku jego z obu stron rzeki było drzewo żywota, przynoszące owoc dwanaścioraki, na każdy miesiąc wydawające owoc swój, a liście drzewa służyły ku uzdrowieniu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żadnego przeklęstwa, ale stolica Boża i Barankowa w niem będzie, a słudzy jego służyć mu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patrzyć będą na oblicze jego, a imię jego na czołach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tam nie będzie i nie będą potrzebować świecy i światłości słonecznej; bo je Pan Bóg oświeca, i królować będą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słowa wierne są i prawdziwe, a Pan, Bóg świętych proroków, posłał Anioła swego, aby ukazał sługom swoim, co się ma stać w rychle.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przychodzę rychło: Błogosławiony, który zachowuje słowa proroctwa księgi 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widziałem i słyszałem te rzeczy. A gdym słyszał i widział, upadłem, abym się pokłonił przed nogami Anioła onego,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 on rzekł: Patrz, abyś tego nie czynił; bom jest spółsługa twój i braci twoich proroków, i tych, co chowają słowa księgi tej; Bogu się kłaniaj.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 rzekł: Nie pieczętuj słów proroctwa księgi tej; albowiem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szkodzi, niech jeszcze szkodzi; a kto jest plugawy, niech jeszcze będzie plugawszy; a kto jest sprawiedliwy, niech się jeszcze usprawiedliwi; a kto święty, niech jeszcze będzie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przychodzę rychło, a zapłata moja jest ze mną, abym oddał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czynią przykazania jego, aby mieli prawo do drzewa żywota, i aby weszli bramami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dworze będą psy i czarownicy, i wszetecznicy, i mężobójcy, i bałwochwalcy, i każdy, który miłuje i 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Jezus posłałem Anioła mojego, aby wam świadczył o tych rzeczach we zborach. Jam jest korzeń i rodzaj on Dawidowy, gwiazda jasna i 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rzecze: Przyjdź! A kto pragnie, niech przyjdzie; a kto chce, niech bierze wodę żywota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się każdemu słuchającemu słów proroctwa księgi tej: Jeźliby kto przydał do tego, przyda mu też Bóg plag opisanych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ujął ze słów księgi proroctwa tego, odejmie też Bóg część jego z księgi żywota i z miasta świętego, i z tych rzeczy, które są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ten, który świadectwo daje o tych rzeczach: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Zaiste, przyjdę rychło.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Amen. I owszem przyjdź, Panie Jezusie!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2024-05-23T20:09:45Z</dcterms:modified>
</cp:coreProperties>
</file>