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potemem widział drugiego Anioła zstępującego z nieba, mającego moc wielką i oświeciła się ziemia od chwały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potężnie głosem wielkim, mówiąc: Upadł, upadł Babilon on wielki i stał się przybytkiem czartów i mieszkaniem wszelkiego ducha nieczystego, i mieszkaniem wszelkiego ptastwa nieczystego i przemierzłego.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z win zapalczywości wszeteczeństwa jego piły wszystkie narody, a królowie ziemi wszeteczeństwo z nim płodzili, i kupcy ziemscy z zbytecznej rozkoszy jego zbogacieli.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inszy głos z nieba mówiący: Wynijdźcie z niego, ludu mój! abyście nie byli uczestnikami grzechów jego, a iżbyście nie wzięli z plag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dosięgły grzechy jego aż do nieba i wspomniał Bóg na nieprawości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Oddajcież mu, jako i on oddawał wam, a w dwójnasób oddajcie mu według uczynków jego; w kubku, który wam nalewał, nalejcie mu w dwójnasób.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wiele chlubił i rozkoszował, tak mu wiele dajcie mąk i smutku; bo mówi w sercu swojem: Siedzę jako królowa, a nie jestem wdową, i smutku nie ujrzę.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 jeden dzień przyjdą plagi jego, śmierć i smutek, i głód, i ogniem będzie spalony; bo mocny jest Pan Bóg, który go osądzi.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go płakać, i narzekać nad nim będą królowie ziemi, którzy z nim wszeteczeństwo płodzili i rozkoszowali, gdy ujrzą dym zapalenia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daleka stojąc dla bojaźni męki jego i mówiąc: Biada, biada, miasto ono wielkie Babilon, miasto ono mocne, iż w jednę godzinę przyszedł sąd twój!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i kupcy ziemscy płakać będą i narzekać nad niem, przeto iż towaru ich żaden więcej kupować nie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Towaru złota i srebra, i kamienia drogiego, i pereł, i lnu cienkiego, i purpury, i jedwabiu, i szarłatu, i wszelkiego drzewa tyinowego, i wszelkiego naczynia słoniowego, i wszelkiego naczynia z drzewa najkosztowniejszego, i z miedzi, i z żelaza, i z marmuru,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cynamonu, i kadzenia, i maści, i kadzidła, i wina, i oliwy, i mąki czystej, i pszenicy, i bydła, i owiec, i koni, i wozów, i niewolników, i dusz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owoce pożądliwości duszy twojej odeszły od ciebie, i wszystkie rzeczy tłuste i świetne odeszły od ciebie, a tych rzeczy już więcej nie znajdziesz.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tych rzeczy, zbogaciwszy się tem, z daleka stać będą dla bojaźni męki jego, płacząc i narzekając,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mówiąc: Biada, biada, miasto ono wielkie, które było obleczone w bisior, i w purpurę, i w szarłat, i uzłocone złotem, i kamieniem drogim, i perłami; gdyż w jednej godzinie zginęło tak wielkie 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 sternik, i wszystko mnóstwo ludu, które jest na okręcie, i żeglarze, i którzykolwiek na morzu pożytku szukają, z daleka stanęli.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zawołali, widząc dym zapalenia jego, mówiąc: Któreż miasto było podobne temu miastu wielkiemu?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sypali proch na głowy swoje i wołali, płacząc i smucąc się, i mówiąc: Biada, biada, miasto ono wielkie, w którem zbogatnieli wszyscy, którzy mieli okręty na morzu z dostatków jego, iż jednej godziny spustoszało!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Rozraduj się nad niem niebo i święci Apostołowie i prorocy; bo się pomścił krzywdy waszej Bóg nad 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jeden Anioł mocny kamień jakoby młyński wielki, i wrzucił go w morze, mówiąc: Takim pędem wrzucony będzie Babilon, miasto ono wielkie, i już więcej nie będzie znaleziony.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cytrystów, i śpiewaków, i piszczków, i trębaczy więcej w tobie słyszany nie będzie, i żaden rzemieślnik wszelkiego rzemiosła nie znajdzie się więcej w tobie, i grzmot młyna nie będzie więcej słyszany w tobie;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światłość świecy nie będzie się więcej świeciła w tobie, i głos oblubieńca i oblubienicy nie będzie więcej słyszany w tobie; iż kupcy twoi byli wielcy panowie ziemscy, iż czarami twojemi byli zwiedzeni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niem znalazła się krew proroków i świętych, i wszystkich, którzy są pobici na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2024-05-28T16:57:43Z</dcterms:modified>
</cp:coreProperties>
</file>