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Potemem słyszał wielki głos wielkiego ludu na niebie, mówiącego: Halleluja! Zbawienie i chwała, i cześć, i moc Panu, Bogu naszemu.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prawdziwe i sprawiedliwe są sądy jego, iż osądził wszetecznicę onę wielką, która kaziła ziemię wszeteczeństwem swojem i pomścił się krwi sług swoich z ręki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po wtóre: Halleluja! A dym jej wstępuje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upadli dwadzieścia i czterej starcy, i czworo zwierząt, a pokłonili się Bogu siedzącemu na stolicy, mówiąc: Amen, Halleluja!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wyszedł głos z stolicy, mówiący: Chwalcie Boga naszego wszyscy słudzy jego i którzy się go boicie, i mali, i wielcy.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głos jako ludu wielkiego i jako głos wielu wód, i jako głos mocnych gromów, mówiących: Halleluja! iż ujął królestwo Pan Bóg wszechmogący.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Weselmy się i radujmy się, a dajmy mu chwałę; bo przyszło wesele Barankowe, a małżonka jego nagotowała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jej, aby się oblekła w bisior czysty i świetny,; albowiem bisior są usprawiedliwienia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Napisz: Błogosławieni, którzy są wezwani na wieczerzę wesela Barankowego. I rzekł mi: Te słowa Boże są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upadłem do nóg jego, abym się mu pokłonił; ale mi rzekł: Patrz, abyś tego nie czynił; bom jest spółsługa twój i braci twoich, którzy mają świadectwo Jezusowe. Bogu się kłaniaj; albowiem świadectwo Jezusowe jest duch proroctwa.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niebo otworzone, a oto koń biały, a tego, który siedział na nim, zwano Wiernym i Prawdziwym, a sądzi w sprawiedliwości i walczy.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oczy jego były jako płomień ognia, a na głowie jego wiele koron; i miał imię napisane, którego nikt nie zna, tylko on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przyodziany był szatą omoczoną we krwi, a imię jego zowią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wojska, które są na niebie, szły za nim na koniach białych, obleczone lnem cienkim, białym i 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ust jego wychodził miecz ostry, aby nim bił narody; albowiem on je rządzić będzie laską żelazną, a on tłoczy prasę wina zapalczywości i gniewu Boga wszechmogącego.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 na szacie i na biodrach swoich imię napisane: Król królów i Pan panów.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jednego Anioła stojącego w słońcu i wołającego głosem wielkim, mówiąc wszystkim ptakom latającym po pośrodku nieba: Chodźcie i zgromadźcie się na wieczerzę wielkiego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jedli ciała królów i ciała hetmanów, i ciała mocarzy, i ciała koni, i siedzących na nich, i ciała wszystkich wolnych i niewolników, i małych, i 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bestyję i królów ziemskich, i wojska ich zebrane, aby stoczyli bitwę z siedzącym na koniu i z wojskiem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pojmana jest bestyja, a z nią fałszywy on prorok, który czynił cuda przed nią, któremi zwodził tych, którzy przyjęli piętno bestyi i którzy się kłaniali obrazowi jej, i obaj wrzuceni są żywo do jeziora ognistego, gorejącego siarką.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pobici są mieczem tego, który siedział na koniu, wychodzącym z ust jego, a wszystkie ptaki nasycone są ciałami 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2024-05-29T01:08:48Z</dcterms:modified>
</cp:coreProperties>
</file>