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Noemi miała powinowatego po mężu swym, człowieka możnego z domu Elimelechowego, którego zwano Booz.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Ruta Moabitka do Noemi: Pójdę proszę na pole, a niech zbieram kłosy za tym, przed którego oczyma łaskę znajdę; a ona rzekła: Idź, córko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Szła tedy, a przyszedłszy zbierała na polu za żeńcami; i trafiło się, że przyszła na dział pola Boozowego, który był z domu Elimelechowego.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przyszedł Booz z Betlehem, i rzekł do żeńców: Pan z wami. A oni mu odpowiedzieli: Niechżeć Pan błogosławi.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Booz do sługi swego, który był przystawem nad żeńcami: Czyjaż to dzieweczka?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sługa on, który był przystawem nad żeńcami, i rzekł: Ta dzieweczka jest Moabitka, która przyszła z Noemi z ziemi Moabskiej.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mi: Niech proszę zbieram i zgromadzam kłosy między snopami za żeńcami; a przyszedłszy bawi się tu od samego poranku aż dotąd, a bardzo mało w domu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Booz do Rut: Słuchaj mię córko moja; nie chodź zbierać kłosów na insze pole i nie odchodź stąd, ale się tu trzymaj dziewek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tego pola, na którem żąć będą, a chodź za nimi; bom rozkazał sługom moim, żeby się ciebie żaden nie tykał; a jeźli upragniesz, idź do naczynia, a napij się z tego, co czerpią słudzy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ona upadłszy na oblicze swoje, ukłoniwszy się aż do ziemi rzekła do niego: Skądżem znalazła łaskę w oczach twoich, iż mię znasz, gdyżem jest cudzoziemka?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Booz, a rzekł jej: Powiedziano mi zapewne wszystko, coś uczyniła świekrze twojej po śmierci męża twego, a jakoś opuściwszy ojca twego i matkę twoję, i ziemię, w którejś się urodziła, przyszła do ludu, któregoś nie znała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Niechżeć odda Pan uczynek twój, i niech będzie zapłata twoja doskonała od Pana, Boga Izraelskiego, gdyżeś przyszła, abyś nadzieję miała pod skrzydłami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Znalazłam łaskę w oczach twoich, panie mój, gdyżeś mię pocieszył, a mówiłeś do serca służebnicy twojej, chociam ja nie jest, jako jedna z służebnic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Booz: Gdy będzie czas jedzenia, przychodź tu, a jedz chleb, omoczywszy sztuczkę twoję w occie. I usiadła przy żeńcach, i podał jej prażma, które jadła aż do sytości, i jeszcze jej zbyło.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wstała, aby zbierała; a Booz rozkazał sługom swoim mówiąc: Niech i między snopami zbiera, a nie brońcie jej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umyślnie upuszczajcie jej z snopów, a zostawiajcie, aby zbierała, a nie fukajcie na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zbierała na onem polu aż do wieczora; i wymłóciła to, co zebrała, i miała jakoby z efę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to, szła do miasta, i oglądała świekra jej to, co nazbierała; a wyjąwszy dała jej i to, co jej zostało, gdy się najadła.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niej świekra jej: Kędyżeś dziś zbierała, a gdzieś robiła? niechajże ten, który na cię miał baczenie, błogosławionym będzie. I oznajmiła świekrze swej, u kogo robiła, mówiąc: Imię męża, u któregom dziś robiła, Booz.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rzekła Noemi do synowy swojej: Niech będzie błogosławionym od Pana, który nie zawściągnął miłosierdzia swego od żywych i od umarłych. Nadto jeszcze rzekła Noemi: Ten mąż jest powinowatym naszym, i z pokrewnych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jej też Rut Moabitka: Nadto mi jeszcze mówił on mąż: Trzymaj się czeladzi mojej, póki nie pożną wszystkiego zboża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Noemi do Ruty, synowy swej: Dobrze, córko moja, iż będziesz chodziła z dziewkami jego, żebyć kto przeciwnym nie był na polu innem.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trzymała służebnic Boozowych, i zbierała kłosy, póki się nie skończyło żniwo jęczmienne, i żniwo pszeniczne. Potem mieszkała u świekry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2024-05-29T19:42:26Z</dcterms:modified>
</cp:coreProperties>
</file>