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przyciągnął Nahas, Ammończyk, i położył się obozem przeciw Jabes Galaadskiemu. I rzekli wszyscy mężowie Jabes do Nahasa: Uczyń z nami przymierze a będziemyć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rzkł do nich Nahas, Ammończyk: W ten sposób uczynię z wami przymierze, jeźli wyłupię z was każdemu oko prawe, a włożę to obelżenie na wszystkiego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 starsi z Jabes: Pozwól nam siedm dni, że roześlemy posły po wszystkich granicach Izraelskich; a jeźli nie będzie, ktoby nas ratował, tedy wynijdziemy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posłowie do Gabaa Saulowego, a powiedzieli te słowa, gdzie słyszał lud; i podniósł wszystek lud głos swój, a 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Saul szedł za wołami z pola, i rzekł Saul: Cóż się stało ludowi, iż płacze? I powiedzieli mu wszystkie słowa mężów z Jabes.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zstąpił Duch Boży na Saula, gdy usłyszał słowa te, i zapalił się gniew jego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parę wołów, rozrąbał je na sztuki, i rozesłał po wszystkich granicach Izraelskich przez też posły, mówiąc: Ktokolwiek nie wynijdzie za Saulem i za Samuelem, tak się stanie wołom jego. I padł strach Pański na lud, i wyszli jako mąż jeden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obliczył je w Bezeku; a było synów Izraelskich trzy kroć sto tysięcy, a mężów Juda trzydzieści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posłom, którzy byli przyszli: Tak powiedzcie mężom w Jabes Galaad: Jutro będziecie wybawieni, gdy ogrzeje słońce. I wrócili się posłowie, i oznajmili to mężom w Jabes, którzy się uweselili.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mężowie Jabese Ammonitom: Jutro wynijdziemy do was, a uczynicie z nami wszystko, co dobrego będzie w oczach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tedy rozszykował Saul lud na trzy hufy; i wtargnął w pośrodek obozu przed świtaniem; i bił Ammonity, aż się dzień ogrzał; a którzy pozostali, rozpierzchnęli się, tak, iż nie zostało z nich i dwóch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lud do Samuela: Któż jest ten, co mówił: Saulże będzie królował nad nami? Wydajcie męże te, abyśmy je pobili.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Nie będzie nikt zabity dnia tego; bo dziś Pan uczynił wybawienie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Samuel do ludu: Pójdźcie, a idźmy do Galgal, a tam odnowimy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tedy wszystek lud do Galgal, i postanowili tam Saula królem przed Panem w Galgal, tamże sprawowali ofiary spokojne przed Panem. I weselił się tam Saul, i wszyscy mężowie Izraelscy bardzo.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2024-05-31T19:46:40Z</dcterms:modified>
</cp:coreProperties>
</file>