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przestał mówić do Saula, że dusza Jonatanowa spoiła się z duszą Dwidową, i umiłował go Jonatan, jako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go Saul dnia onego, ani mu dopuścił, żeby się wracał do 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uczynił Jonatan z Dawidem przymierze, bo go miłował jak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zdjawszy z siebie Jonatan płaszcz, który miał na sobie, dał go Dawidowi, i szaty swe, aż do miecza swego, i aż do pasa swego rycerskiego.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wychadzał Dawid do wszystkiego, do czego go kolwiek posyłał Saul, a roztropnie się sprawował; i przełożył go Saul nad rycerstwem, i był wdzięcznym w oczach wszystkiego ludu, także i w oczach sług Saulowych.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wracali, a Dawid się też wracał od porażki Filistynów, że wyszły niewiasty ze wszystkich miast Izraelskich, śpiewając i grając przeciwko Saulowi królowi z bębnami, z weselem, i z gęślami.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śpiewając na przemiany one niewiasty, grały i mówiły: Poraził Saul swój tysiąc, ale Dawid swoich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Saul bardzo, bo się nie podobały w oczach jego te słowa; i rzekł: Przywłaszczyli Dawidowi dziesięć tysięcy, a mnie przywłaszczyli tysiąc: a czegoż mu niedostaje, jedno królestwa?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Saul krzywo patrzył na Dawida od onegoż dnia i na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drugiego dnia, że przypadł Duch Boży zły na Saula, i prorokował w pośrodku domu, a Dawid grał ręką swoją dnia onego, jako i przedtem, a Saul miał włócznią w ręce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cisnął Saul włócznią, mówiąc: Przebiję Dawida aż ku ścianie; ale się uchylił Dawid przed nim po dwa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bał się Saul Dawida, przeto że Pan był z nim, a od Saula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go Saul od siebie, a uczynił go hetmanem nad tysiącem, i wychadzał a wchadzał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Dawid we wszystkich drogach swych roztropnie się sprawował; bo Pan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widział Saul, iż tak bardzo roztropnie sobie poczynał, bał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wszystek Izrael i Juda miłował Dawida; bo on wychadzał i wchadzał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Dawida: Oto, córkę moję starszą Merob dam ci za żonę, jedno bądź mężem mocnym, i odprawuj wojny Pańskie; bo tak Saul sobie mówił: Niech nie będzie ręka moja na nim, ale niech będzie na nim ręka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Saula: Któżem ja? albo co za stan mój, albo co za dom ojca mego w Izraelu, żebym był zięciem królewskim?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czas, którego miała być dana Merob, córka Saulowa, Dawidowi, że ona dana jest Adryjelowi Meholatyckiemu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rozmiłowała Michol, córka Saulowa, Dawida; co gdy powiedziano Saulowi, miło mu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Dam mu ją, żeby mu była sidłem, a żeby była na nim ręka Filistynów. Przetoż rzekł Saul do Dawida: Po drugie będziesz zięciem moim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Saul sługom swoim: Rzeczcie do Dawida potajemnie, mówiąc: Oto, upodobał cię sobie król, i wszyscy słudzy jego miłują cię, a tak teraz bądź zięciem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mówili słudzy Saulowi w uszy Dawidowe te słowa, odpowiedział Dawid: Czy się wam mała rzecz widzi, być zięciem królewskim, gdyżem ja jest mężem ubogim i podłym?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słudzy Saulowi oznajmili mu, mówiąc: Tak powiedział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Tak powiedzcie Dawidowi: Nie dbać król o wiano, tylko chce mieć sto nieobrzezek Filistyńskich, aby się stała pomsta nad nieprzyjaciołmi królewskimi; bo Saul myślił, jakoby Dawida podać w ręce Filistynom.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słudzy jego powiedzieli te słowa Dawidowi; i spodobało się to Dawidowi, aby został zięciem królewskim; a jeszcze się nie były wypełniły dni 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Dawid, i poszedł, on i mężowie jego, i zabił z Filistynów dwieście mężów, i przyniósł Dawid nieobrzezki ich, i oddano je spełna królowi, aby był zięciem królewskim. A tak dał mu Saul Michol, córkę swą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Saul, i bacząc, że Pan był z Dawidem, a iż Michol, córka jego, miłowała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 więcej Saul obawiał się Dawida, i stał się Saul nieprzyjacielem Dawidowi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wpadały książęta Filistyńskie do ziemi. A kiedykolwiek wpadały, roztropniej sobie poczynał Dawid nad wszystkie sługi Saulowe; przetoż sławne było imię jego bardzo.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2024-05-31T18:17:53Z</dcterms:modified>
</cp:coreProperties>
</file>