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mówił Saul do Jonatana, syna swego, i do wszystkich sług swoich, aby zabili Dawida; ale Jonatan syn Saula, kochał się w Dawidzie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to Jonatan Dawidowi, mówiąc: Saul, ojciec mój, myśli cię zabić; przetoż teraz strzeż się proszę aż do zaranku, a zataisz się, i skryjesz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wynijdę, i stanę podle ojca mego na polu, gdzie ty będziesz, i będę mówił o tobie z ojcem moim, a cokolwiek pobaczę, toć oznajmię.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mówił Jonatan o Dawidzie dobrze do Saula, ojca swego, i rzekł do niego: Niech nie grzeszy król przeciwko słudze swemu Dawidowi: boć nic nie winien, owszem sprawy jego byłyć bardzo pożyteczne;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położył duszę swą w ręce swej, i zabił Filistyńczyka, i uczynił Pan wybawienie wielkie wszystkiemu Izraelowi. Coś widział, i uradowałeś się. Przeczżebyś tedy miał grzeszyć przeciw krwi niewinnej, chcąc zabić Dawida bez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Saul słów Jonatanowych, i przysiągł Saul: Jako żywy Pan, że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przyzwał Jonatan Dawida, i opowiedział mu Jonatan wszystkie one słowa; i przywiódł Jonatan Dawida do Saula, i był przed nim, jako i 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wszczęła się znowu wojna, a ciągnął Dawid, i walczył przeciwko Filistynom, i poraził je porażką wielką, i uciekli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Duch Pański zły przypadł na Saula, który w domu swym siedział, mając włócznią swoję w ręce swej, a Dawid grał ręką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myślił Saul przebić Dawida włócznią aż ku ścianie: ale się uchylił przed Saulem, i uderzyła włócznia w ścianę, a Dawid uciekł, i uszedł onej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Saul posły do domu Dawidowego, aby nań strzegli, i zabili go rano. I oznajmiła to Dawidowi Michol, żona jego, mówiąc: Jeźliże nie ochronisz duszy twojej tej nocy, jutro zabity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spuściła Michol Dawida oknem, który uszedłszy uciekł, i zachowany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Michol obraz, położyła na łożu, a wezgłówko z koziej skóry położyła pod głowę jego, i przykryła szatą.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Saul posły, aby porwali Dawida; ale rzekła: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posłał Saul posły, aby oglądali Dawida, mówiąc: Przynieście go na łożu do mnie, abym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posłowie, oto obraz na łożu, a wezgłówko z koziej skóry pod głowami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Michol: Czemuś mię tak oszukała, a wypuściłaś nieprzyjaciela mego, aby uszedł? Tedy rzekła Michol Saulowi: Bo mi mówił, puść mię, inaczej zabiję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uciekłszy uszedł, a przyszedł do Samuela, do Ramaty, i oznajmił mu wszystko, co mu czynił Saul. Poszedł tedy on i Samuel, a mieszkali w Najot.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Saulowi, mówiąc: Oto Dawid jest w Najot w Ramacie.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Saul posły, aby pojmali Dawida; którzy gdy ujrzeli gromadę proroków prorokujących, i Samuela stojącego, a przełożonego nad nimi, przyszedł i na posły Saulowe Duch Boży, a prorokowali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oznajmiono Saulowi, posłał inne posły, a prorokowali oni. Znowu tedy Saul posłał i trzecie posły, lecz prorokowali i 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i sam do Ramaty, i przyszedł aż do studni wielkiej, która jest w Sokot, i pytał się a mówił: Gdzie jest Samuel i Dawid? i powiedziano mu: Oto są w Najot w Ramacie.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tam do Najot w Ramacie, a przyszedł też nań Duch Boży; a tak idąc dalej prorokował, aż przyszedł do Najot w Ramacie.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zewlekł też sam szaty swoje, a prorokował i on przed Samuelem, a padłszy leżał nagim przez on cały dzień i przez całą noc; stądże weszło w przypowieść: Azaż i Saul między prorokami?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2024-05-23T13:52:14Z</dcterms:modified>
</cp:coreProperties>
</file>