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modliła Anna, i rzekła: Rozweseliło się serce moje w Panu, wywyższon jest róg mój w Panu, rozszerzyły się usta moje przeciw nieprzyjaciołom moim; albowiemem się rozradowała w zbawieniu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Niemaszci świętego jako Pan; bo niemasz innego oprócz ciebie, i niemasz tak mocnego, jak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Niemówcież napotem słów pysznych, a niech nie wychodzą słowa harde z ust waszych; albowiem Bóg jest umiejętności Panem, a nadawają się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i mocarze pokruszeni są, a mdli przepasani są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nasyceni, najmują się za chleb, a głodni przestali łaknąć; tak iż niepłodna siedmioro porodziła, a która rodziła wiele dziatek, zemdlała.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zabija i ożywia, wwodzi do grobu i wywodzi.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ubogiego czyni i zbogaca, uniża i 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 z prochu ubogiego, a z gnoju podnosi żebraka, aby je posadził z książęty, a dał im stolicę chwalebną osiadać; albowiem Pańskie są grunty ziemi, a na nich założył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Nóg świętych swoich ochrania, a niepobożni w ciemnościach zamilkną; bo nie w sile swojej będzie się mąż zmacniał.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pokruszy przeciwniki swoje, a zagrzmi na nie z nieba; Pan będzie sądził granice ziemi, a da moc królowi swemu, i wywyższy róg pomazańca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odszedł Elkana do Ramaty do domu swego, a dziecię służyło Panu przed Heli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Heli byli synowie bezbożni, a nie znali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obyczaj kapłanów ten był około ludu: ktokolwiek sprawował ofiary, przychodził sługa kapłański, gdy warzono mięso, mając widełki o trzech zębach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wrażał je w statek, albo w kocieł, albo w panew, albo w garniec, a coklowiek wyjął widełkami, to sobie brał kapłan. Tak czynili wszystkim Izraelczykom, którzy tam do Sylo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pierwej niż zapalono tłustość, tedy przychodził sługa kapłański, a mówił do człowieka ofiarującego: Oddaj mięso, abym je upiekł kapłanowi; albowiem nie weźmie od ciebie mięsa warzonego, jedno surowe.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mu odpowiedział on człowiek: Niech się pierwej spali tłustość, potem sobie weźmiesz, czego będzie żądała dusza twoje, tedy on mówił: Nic z tego; teraz daj! a nie daszli, wezmę gwałtem.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to grzech onych sług bardzo wielki przed Panem; bo się odtrącali ludzie od ofiar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Samuel służył przed Panem, ubrane chłopiątko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matka jego uczyniwszy mu sukienkę małą, przynaszała mu co rok, gdy chadzała z mężem swym sprawować ofiarę uroczystą.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Heli Elkanie, i żonie jego, mówiąc: Niech ci da Pan potomstwo z tej niewiasty za oddanego, którego wyprosiła u Pana. I poszli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nawiedził Pan Annę, która poczęła i porodziła trzech synów, i dwie córek; a pacholę Samuel urósł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Heli zstarzał się był bardzo, i słyszał wszystko, co czynili synowie jego całemu Izraelowi, i jako sypiali z niewiastami, które się schadzały przede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Przeczże takie rzeczy czynicie? Cóż ja słyszę o waszych złych sprawach od wszystkiego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synowie moi; bo nie dobra sława, którą ja słyszę, że przywodzicie ku przestępstwu lud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 zgrzeszy przeciw człowiekowi, sądzić go będzie sędzia, ale jeźli przeciw Panu kto zgrzeszy, któż się za nim ujmie? Lecz nie usłuchali głosu ojca swego; bo je chciał Pan pobić.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pacholę Samuel postępował a rósł, i podobał się tak Panu jako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mąż Boży do Heli, i rzekł mu: Tak mówi Pan: Azalim się nie jawnie objawił domowi ojca twego, gdy byli w Egipcie w domu Faraonowym?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obrałem go sobie ze wszystkich pokoleń Izraelskich za kapłana, aby ofiarował na ołtarzu moim, a kadził rzeczami wonnemi, i nosił efod przedemną, i dałem domowi ojca twego wszystkie ofiary palone od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Przeczżeście podeptali ofiarę moję, i śniedną ofiarę moję, którąm rozkazał sprawować w przybytku? i więcejś uczcił syny swoje nad mię, abyście się utuczyli z pierwocin wszystkich ofiar śniednych Izraela, ludu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dni przychodzą, a odetnę ramię twe, i ramię domu ojca twego, aby nie było starca w domu twoim;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oglądasz wielki ucisk przybytku Pańskiego, miasto szczęścia, które Pan dawał Izraelowi, i nie będzie starca w domu twoim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męża nie wytracę z ciebie do końca od ołtarza mego, abym utrapił oczy twe, a boleścią ścisnął duszę twoję; a wszystko mnóstwo domu twego pomrze, dorosłszy lat męskich.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na znak, co przyjdzie na dwóch synów twoich, Ofni i Fineesa; dnia jednego pomrą ci 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sobie kapłana wiernego, który według serca mego, i według myśli mojej czynić będzie, i zbuduję mu dom trwały, a będzie służył przed pomazańcem moim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ktokolwiek pozostanie z domu twego, przyjdzie, aby mu się ukłonił za pieniądz srebrny i za sztukę chleba, mówiąc: Przypuść mię proszę do jednej cząstki kapłańskiej, aby jadł sztuczkę chleba.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2024-05-20T18:56:07Z</dcterms:modified>
</cp:coreProperties>
</file>