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Dawid stamtąd, i uszedł do jaskini Adullam. Co gdy usłyszeli bracia jego i wszystek dom jego, przyszli tam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do niego wszyscy, którzy byli utrapieni, i wszyscy, którzy byli dłużni, i wszyscy, którzykolwiek byli w gorzkości serca, i był nad nimi książęciem, a było z nim około czterech 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Dawid stamtąd do Masfa Moabskiego, i rzekł do króla Moabskiego: Niech się przeprowadzi proszę ojciec mój, i matka moja, aby mieszkali z wami, aż się dowiem co uczyni Bóg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przywiódł je przed króla Moabskiego; i mieszkali z nim po wszystkie dni, których był Dawid na onym 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Gad prorok do Dawida: Nie mieszkaj więcej na tym zamku; idź, a wróć się do ziemi Judzkiej. Tedy poszedł Dawid, a przyszedł do lasu Haret.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Saul, że się pojawił Dawid, i mężowie, którzy byli z nim, (bo Saul mieszkał w Gabaa pod gajem w Ramacie, mając włócznią swoję w rękach swych, a wszyscy słudzy jego stali przed nim).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Saul do sług swych, którzy stali przed nim: Słuchajcie proszę synowie Jemini: Izaż wam wszystkim da syn Isajego role i winnice, a wszystkich was poczyni półkownikami i rotmistrzami.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Żeście się sprzysięgli wy wszyscy przeciwko mnie, a niemasz ktoby mi objawił? gdyż się zbuntował i syn mój z synem Isajego, a niemasz ktoby się mnie użalił między wami, a oznajmił mi, iż podburzył syn mój sługę mego przeciwko mnie, aby czyhał na mię, jako się to dziś 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Doeg Edomczyk, który też stał z sługami Saulowymi, i rzekł: Widziałem syna Isajego, gdy przyszedł do Noby, do Achimelecha, syna Achitobowego.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oń radził Pana, i dał mu żywności, dał mu też i miecz Golijata Filistyńczyka.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król, aby przyzwano Achimelecha, syna Achitobowego, kapłana, i wszystkiego domu ojca jego kapłanów, którzy byli w Nobe. I przyszli oni wszyscy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Saul: Słuchaj teraz synu Achitoba; a on rzekł: Owom ja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Saul: Czemuście się sprzysięgli przeciwko mnie, ty i syn Isajego, gdyś mu dał chleb i miecz, a radziłeś się oń Boga, aby powstał przeciwko mnie, czyhając na mię, jako się to dziś okazuje?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Achimelech królowi, a rzekł: I któż jest tak wierny między wszystkimi sługami twoimi, jako Dawid, który jest i zięciem królewskim i idzie za rozkazaniem twojem, a jest zacnym w domu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dziś począłem się oń radzić Boga? Uchowaj mię Boże! Niech nie wkłada król na sługę twego nic takiego, ani na wszystek dom ojca mego; bo nie wiedział sługa twój o tem wszystkiem najmniejszej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Śmiercią umrzesz Achimelechu, ty i wszystek dom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król do Doega: Obróć się ty, a rzuć się na kapłany. A tak obróciwszy się Doeg Edomczyk, rzucił się na kapłany, i zabił onegoż dnia ośmdziesiąt i pięć mężów, którzy nosili efod lniane.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Nobe też miasto kapłańskie wysiekł ostrzem miecza, od męża aż do niewiasty, od małego aż do ssącego, i woły, i osły, i owce wysiekł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Uszedł tylko syn jeden Achimelecha, syna Achitobowego; a imię jego Abijatar; i uciekł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oznajmił Abijatar Dawidowi, że pobił Saul kapłany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Abijatara: Wiedziałem onegoż dnia, gdyż tam był Doeg Edomczyk, że pewnie oznajmić miał Saulowi: Jam jest przyczyną śmierci wszystkich dusz domu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Zostańże przy mnie, nie bój się; bo ktoby szukał duszy mojej, będzie szukał duszy twojej; ale ty będziesz schroniony przy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2024-05-31T03:56:40Z</dcterms:modified>
</cp:coreProperties>
</file>