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w sercu swojem: Zginę ja kiedyżkolwiek od ręki Saulowej. Azaż mnie nie lepiej, abym co prędzej uszedł do ziemi Filistyńskiej, aby zwątpił o mnie Saul, i nie szukał mię więcej po wszystkich granicach Izraelskich, i tak abym uszedł rąk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tedy Dawid, poszedł sam i onych sześć set mężów, którzy byli z nim, do Achisa, syna Maocha, króla Get.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mnieszkał Dawid przy Achisie w Get, sam i mężowie jego, każdy z czeladzią swoją, Dawid i dwie żony jego, Achinoam Jezreelitka, i Abigail, żona przedtem Nabalowa z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powiedziano Saulowi, że uciekł Dawid do Get, przestał go więcej szukać.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Achisa: Jeźlim proszę znalazł łaskę w oczach twoich, niech mi dadzą miejsce w jednem z miast tego kraju, abym tam mieszkał; bo czemużby miał mieszkać sługa twój w mieście królewskiem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Achis dnia onego Syceleg; dla tego Syceleg było królów Judzkich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liczba dni, których mieszkał Dawid w krainie Filistyńskiej, rok i 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wypadał Dawid i mężowie jego, a wtargiwali do Giessurytów, i do Gierzytów, i do Amalekitów; bo ci mieszkali w onej ziemi zdawna; którędy chodzą przez Sur aż do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pustoszył Dawid ziemię onę, a nie zostawiał żywego męża i niewiasty; a zabrawszy owce, i woły, i osły i wielbłądy, i szaty, wracał się zasię, i przychadzał do Achisa.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pytał Achis: Gdzieżeście byli dziś wpadli? odpowiadał Dawid: Ku południu Judy, i ku południu w Jerameel, i ku południu 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Dawid nie żywił męża, ani niewiasty, ani ich przywodził do Get, mówiąc: By snać nie skarżyli na nas, mówiąc: Tak uczynił Dawid. I był to jego zwyczaj po wszystkie dni, póki mieszkał w ziemi Filistyńskiej.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Wierzył tedy Achis Dawidowi i mówił: Prawie się już stał obrzydłym ludowi swemu Izraelskiemu, a tak będzie mi sługą wiecznym.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2024-05-29T10:45:05Z</dcterms:modified>
</cp:coreProperties>
</file>