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według mowy Samuelowej wszystkiemu Izraelowi. Bo gdy wyciągnął Izrael przeciw Filistynom na wojnę, a położył się obozem u Ebenezer, Filistynowie zaś położyli się obozem w Afeku;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się uszykowali Filistynowie przeciwko Izraelowi, a stoczyła się bitwa: tedy porażony jest Izrael od Filistynów, a pobito ich w onej bitwie na polu około czterech tysięcy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lud do obozu. I rzekli starsi Izraelscy: Przeczże nas dziś poraził Pan przed Filistynami? weźmijmyż do siebie z Sylo skrzynię przymierza Pańskiego, a niech przyjdzie między nas, a wybawi nas z rąk nieprzyjaciół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posłał lud do Sylo, i wzięli stamtąd skrzynię przymierza Pana zastępów, siedzącego na Cherubinach; byli też tam dwaj synowie Heli z skrzynią przymierza Pańskiego, Ofni i Finees.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przyszła skrzynia przymierza Pańskiego do obozu, zakrzyknął wszystek Izrael głosem wielkim, tak iż ziemia zabrzmiała.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Filistynowie głos onego krzyku, rzekli: Cóż to za głos tak wielkiego wykrzykania w obozie Hebrejskim? I poznali, że skrzynia Pańska przyszła do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zlękli się Filistynowie, gdyż mówiono: Przyszedł Bóg do obozu ich, i rzekli: Biada nam! bo nie było nic takowego przedtem.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Biadaż nam! któż nas wybawi z rąk tych Bogów mocnych? cić to bogowie, którzy porazili Egipt wszelką plagą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Zmacniajcież się, a bądźcie mężami, o Filistynowie! byście snać nie służyli Hebrejczykom, jako oni wam służyli. Bądźcież tedy mężami, a potykajcie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Zwiedli tedy bitwę Filistynowie, i porażony jest Izrael, a uciekał każdy do namiotu swego; i stała się porażka bardzo wielka, tak iż poległo z Izraela trzydzieści tysięcy piechoty.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Tamże skrzynia Boża wzięta jest, i dwaj synowie Heli polegli, Ofni i Finees.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bieżał niektóry z synów Benjaminowych z bitwy, a przyszedł do Sylo tegoż dnia, mając szaty rozdarte, a proch na głowie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przyszedł, oto, Heli siedział na stołku przy drodze wyglądając, bo się serce jego lękało o skrzynię Bożą; a przyszedłszy on mąż, opowiedzał miastu, i krzyczało wszysytko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Heli głos krzyku onego, rzekł: Cóż to za głos rozruchu tego? lecz on mąż spiesząc się, przyszedł, aby to oznajmił Heliemu.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Heli już miał dziewiędziesiąt i ośm lat, a oczy jego już się były zaćmiły, że nie mógł dojrzeć.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on mąż do Heliego: Ja idę z bitwy, jam zaiste z bitwy dziś uciekł. Do którego on rzekł: Cóż się tam stało, synu mój?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odpowiedzał on poseł, i rzekł: Uciekł Izrael przed Filistynami i stała się wielka porażka ludu; tamże i dwaj synowie twoi legli, Ofni i Finees, i skrzynia Boża wzięta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wspomniał skrzynię Bożą, spadł Heli z stołka na wznak u bramy, a złamawszy sobie szyję umarł; albowiem był człowiek stary i ociężały. A on sądził Izraela przez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Synowa też jego, żona Fineesowa, będąc brzemienną i bliską porodzenia, gdy usłyszała oną nowinę, iż wzięta jest skrzynia Boża, i że umarł świekier jej, i mąż jej, tedy się nachyliła, i porodziła; bo przypadły na nię bole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umierała, rzekły niewiasty, które były przy niej: Nie bój się, albowiemeś syna porodziła; ale ona nic nie odpowiedziała, ani tego przypuściła do serca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nazwała dzieciątko Ichabod, mówiąc: Przeprowadziła się sława od Izraela, iż wzięto skrzynię Bożą, a iż umarł świekier jej, i mąż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Prztoż rzekła: Przeprowadziła się sława od Izraela; bo wzięto skrzynię Bożą.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2024-05-31T10:07:01Z</dcterms:modified>
</cp:coreProperties>
</file>