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Filistynowie wzięli skrzynię Bożą, i zanieśli ją z Ebenezer do Azotu.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Filistynowie onę skrzynię Bożą, wprowadzili ją do domu Dagonowego, i postawili ją podle Dagona.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rano wstali Azotczanie nazajutrz, oto, Dagon leżał twarzą swoją na ziemi przed skrzynią Pańską; i ponieśli Dagona, i postawili go na miejscu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zaś wstali rano nazajutrz, oto, Dagon leżał twarzą swoją na ziemi przed skrzynią Pańską; a łeb Dagonowy i obie dłonie rąk jego ułamane były na progu, tylko sam pień Dagonowy został podle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wstępują kapłani Dagonowi, i wszyscy, którzy wchodzą do domu Dagonowego, na próg Dagonowy w Azocie,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była ciężka ręka Pańska nad Azotczany, a gubiła je; bo je zarażała wrzodami na zadnicach, w Azocie i w granicach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mężowie z Azotu, co się działo, rzekli: Niechaj nie zostawa skrzynia Boga Izraelskiego z nami; albowiem sroga jest ręka jego przeciwko nam, i przeciwko Dagonowi,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obesłali i zebrali wszystkie książęta Filistyńskie do siebie, i mówili: Cóż uczynimy z skrzynią Boga Izraelskiego? I odpowiedzieli: Do Gad niech będzie doprowadzona skrzynia Boga Izraelskiego; i odprowadzono tam skrzynię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odprowadzili, powstała ręka Pańska przeciw miastu trpieniem bardzo wielkiem, i zarażała męże miasta od małego aż do wielkiego, i naczyniło się im wrzodów na skrytych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Odesłali tedy skrzynię Bożą do Akkaronu; a gdy przyszła skrzynia Boża do Akkaronu, krzyczeli Akkarończycy, mówiąc: Przyprowadzono do nas skrzynię Boga Izraelskiego, aby nas wymordowano z ludem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posławszy zgromadzili wszystkie książęta Filistyńskie, i rzekli: Odeślijcie skrzynię Boga Izraelskiego, a niech się wróci na miejsce swoje, i niech nas nie zabija i ludu naszego; bo był strach śmierci po wszystkiem mieście, a była tam bardzo ciężka ręka 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którzy nie pomarli, zarażeni byli wrzodami na zadnicy, tak, iż wstępował krzyk miasta do nieba.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2024-05-28T06:18:31Z</dcterms:modified>
</cp:coreProperties>
</file>