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niekształtowna i próżna, i ciemność była nad przepaścią, a Duch Boży unaszał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będzie światłość;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światłość, że była dobra; i uczynił Bóg rozdział między światłością i między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 a ciemność nazwał nocą; i stał się wieczór, i stał się zaranek,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będzie rozpostarcie, w pośrodku wód, a niech 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rozpostarcie; uczynił też rozdział między wodami, które są pod rozpostarciem; i między wodami, które są nad rozpostarciem;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rozpostarcie niebem. I stał się wieczór, i stał się zaranek, dzień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zbiorą wody, które są pod niebem, na jedno miejsce, a niech się okaże miejsce suche;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suche miejsce ziemią, a zebranie wód nazwał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Bóg, że to było dobre. Potem rzekł Bóg: Niech zrodzi ziemia trawę, ziele, wydawające nasienie, i drzewo rodzajne, czyniące owoc, według rodzaju swego, którego by nasienie było w nim na ziemi;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zrodziła ziemia trawę, ziele wydawające nasienie, według rodzaju swego, i drzewo czyniące owoc, w którym nasienie jego, według rodzaju swego;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będą światła na rozpostarciu niebieskim, ku rozdzielaniu dnia od nocy, a niech będą na znaki, i pewne czasy, i dni,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za światła na rozpostarciu nieba, aby świeciły nad ziemią;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dwa światła wielkie: światło większe, aby rządziło dzień, a światło mniejsze, aby rządziło noc, i 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 Bóg na rozpostarciu nieba, aby świeciły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rządziły dzień i noc, i czyniły rozdział między światłością, i między ciemnością;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hojnie wywiodą wody płaz duszy żywiącej; a ptactwo niech lata nad ziemią, pod rozpostarciem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wieloryby wielkie, i wszelką duszę żywiącą płazającą się, którą hojnie wywiodły wody, według rodzaju ich; i wszelkie ptactwo skrzydlaste, według rodzaju ich;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tedy Bóg, mówiąc: Rozradzajcie się, i rozmnażajcie się, a napełniajcie wody morskie; i ptactwo niech się rozmnaża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wyda ziemia duszę żywiącą według rodzaju swego; bydło i płaz, i zwierz ziemski, według rodzaju swego;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Bóg zwierz ziemski według rodzaju swego; i bydło według rodzaju swego; i wszelki płaz ziemski według rodzaju swego;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tedy Bóg człowieka na wyobrażenie swoje; na wyobrażenie Boże stworzył go; mężczyznę i niewiastę stworzył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Oto dałem wam wszelkie ziele, wydawające z siebie nasienie, które jest na obliczu wszystkiej ziemi; i wszelkie drzewo, na którym jest owoc drzewa, wydawające z siebie nasienie, będzie wam ku pokarmowi.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wszelkiemu zwierzowi ziemskiemu, i wszystkiemu ptactwu niebieskiemu, i wszelkiej rzeczy ruszającej się na ziemi, w której jest dusza żywiąca; wszelka jarzyna ziela będzie ku pokarmowi;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wszystko, co uczynił, a oto było bardzo dobre; i stał się wieczór, i stał się zaranek, dzień szósty.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Dokończone tedy są niebiosa i ziemia, i wszystko wojsko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dokończył Bóg dnia siódmego dzieła swego, które uczynił; i odpoczął w dzień siódmy od wszelkiego dzieła swego, które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dniowi siódmemu, i poświęcił go; iż weń odpoczął od wszelkiego dzieła swego, które był stworzył Bóg, aby uczynione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zrodzenia niebios, i ziemi, gdy były stworzone, dnia, którego uczynił Pan Bóg ziemię i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różdżkę polną, przedtem niż była na ziemi; i wszelkie ziele polne, pierwej niż weszło; albowiem nie spuścił jeszcze był dżdżu Pan Bóg na ziemię; i człowieka nie było, któryby sprawował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para wychodziła z ziemi, która odwilżała wszystek wierzch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tedy Pan Bóg człowieka z prochu ziemi, i natchnął w oblicze jego dech żywota. I stał się człowiek duszą żywiącą.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Nasadził też był Pan Bóg sad w Eden, na wschód słońca, i postawił tam człowieka, którego był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Pan Bóg z ziemi wszelkie drzewo wdzięczne na wejrzeniu, i smaczne ku jedzeniu: i drzewo żywota w pośrodku sadu; i drzewo wiadomości dobrego i 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wychodziła z Eden dla odwilżenia sadu; i stamtąd dzieliła się na cztery główne rzeki;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jednej Fyson; ta okrąża wszystką ziemię Hewila, gdzie się rodzi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ziemi onej jest wyborne. Tamże jest Bdellion, i kamień Onychyn.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rzeki drugiej Gihon; ta okrąża wszystkę ziemię Murzyńską.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rzeki trzeciej Chydekel, ta płynie na wschód słońca ku Asyryi. A rzeka czwarta jest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Pan Bóg człowieka, i postawił go w sadzie Eden, aby go sprawował, i aby go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Pan Bóg człowiekowi, mówiąc: Z każdego drzewa sadu jeść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wiadomości dobrego i złego, jeść z niego nie będziesz; albowiem dnia, którego jeść będziesz z niego,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Pan Bóg: Nie dobrze być człowiekowi samemu; uczynię mu pomoc, która by była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stworzył Pan Bóg z ziemi wszelki zwierz polny, i wszelkie ptactwo niebieskie, tedy je przywiódł do Adama, aby obaczył jakoby je nazwać miał; a jakoby nazwał Adam każdą duszę żywiącą, tak aby było imię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 Adam imiona wszystkiemu bydłu, i ptactwu niebieskiemu, i wszelkiemu zwierzowi polnemu. Lecz Adamowi nie była znaleziona pomoc, która by przy nim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przypuścił Pan Bóg twardy sen na Adama, i zasnął; i wyjął jedno żebro jego, i napełnił ciałem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Pan Bóg z żebra onego, które wyjął z Adama, niewiastę, i przywiódł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Toć teraz jest kość z kości moich, i ciało z ciała mego; dla tegoż będzie nazwana mężatką, bo ona z męża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opuści człowiek ojca swego i matkę swoję, a przyłączy się do żony swojej, i będą jednem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nadzy, Adam i żona jego; a nie wstydzili się.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był chytrzejszy nad wszystkie zwierzęta polne, które był uczynił Pan Bóg; ten rzekł do niewiasty: Także to, że wam Bóg rzekł: Nie będziecie jedli z każdego drzewa sadu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niewiasta do węża: Z owocu drzewa sadu tego pożywamy;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owocu drzewa, które jest w pośród sadu, rzekł Bóg: Nie będziecie jedli z niego, ani się go dotykać będziecie, byście snać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wąż do niewiasty: Żadnym sposobem śmiercią nie pomrzecie;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 Bóg, że któregokolwiek dnia z niego jeść będziecie, otworzą się oczy wasze; a będziecie jako bogowie, znający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niewiasta, iż dobre było drzewo ku jedzeniu; a iż było wdzięczne na wejrzeniu, a pożądliwe drzewo dla nabycia umiejętności, wzięła z owocu jego, i jadła; dała też i mężowi swemu, który z nią był; i on też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otworzyły się oczy obojga, i poznali, że byli nagimi; i spletli liście figowe, a poczynili sobie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usłyszeli głos Pana Boga chodzącego po sadzie z wiatrem dniowym; i skrył się Adam, i żona jego od oblicza Pana Boga między drzewa sadu.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Pan Bóg Adama, i rzekł mu: Gdzieżeś?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Głos twój usłyszałem w sadzie, i zlękłem się dla tego, żem nagi, i skryłem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Któż ci pokazał, żeś jest nagim? izaliś nie jadł z drzewa onego, z któregom zakazał tobie, abyś nie jadł?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Adam: Niewiasta, którąś mi dał, aby była ze mną, ona mi dała z tego drzewa, i 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niewiasty: Cóżeś to uczyniła? i rzekła niewiasta: Wąż mię zwiódł,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Bóg do węża: Iżeś to uczynił, przeklętym będziesz nad wszystkie zwierzęta, i nad wszystkie bestyje polne; na brzuchu twoim czołgać się będziesz, a proch żreć będziesz po wszystkie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Nieprzyjaźń też położę między tobą i niewiastą, i między nasieniem twoim, i między nasieniem jej; to potrze tobie głowę, a ty mu potrzesz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niewiasty rzekł: Obficie rozmnożę boleści twoje, i poczęcia twoje; w boleści rodzić będziesz dzieci, a wola twa poddana będzie mężowi twemu, a on nad tobą panować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ciernie i oset rodzić będzie tobie; i będziesz pożywał ziela polnego.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oblicza twego będziesz pożywał chleba, aż się nawrócisz do ziemi, gdyżeś z niej wzięty; boś proch,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imię żony swej Ewa, iż ona była matką wszystkich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Bóg Adamowi, i żonie jego odzienie skórzane, i oblókł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Bóg: Oto Adam stał się jako jeden z nas, wiedzący dobre i złe; tedy wyżeńmy go, by snać nie ściągnął ręki swej, i nie wziął z drzewa żywota, i nie jadł, i żyłby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go Pan Bóg z sadu Eden, ku sprawowaniu ziemi, z której był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wygnał człowieka; i postawił na wschód słońca sadu Eden Cheruby, i miecz płomienisty i obrotny ku strzeżeniu drogi do drzewa żywota.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Adam poznał Ewę, żonę swoję, która poczęła i porodziła Kaina, i rzekła: Otrzymałam męża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 zasię brata jego Abla; i był Abel pasterzem owiec, a Kain był rolnikiem.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wielu dni, iż przyniósł Kain z owocu ziemi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Abel przyniósł z pierworodztw trzód swoich i z tłustości ich; i wejrzał Pan na Abla i na ofiarę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ofiarę jego nie wejrzał; i rozgniewał się Kain bardzo, i spadła twarz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Kaina: Przeczżeś się zapalił gniewem a czemu spadła twarz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Azaż, jeźli dobrze czynić będziesz, nie będziesz wywyższon? a jeźli nie będziesz dobrze czynił, we drzwiach grzech leży; a do ciebie chuć jego będzie, a ty nad nim panować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Kain z Ablem bratem swoim. I stało się, gdy byli na polu, że powstał Kain na Abla brata swego,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Kaina: Gdzież jest Abel brat twój? który odpowiedział: Nie wiem; izalim ja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Cóżeś uczynił? Głos krwi brata twego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przeklętym będziesz na ziemi, która otworzyła usta swe, aby przyjęła krew brata twego z ręki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sprawował ziemię, nie wyda więcej mocy swej tobie; tułaczem, i biegunem będziesz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Kain do Pana: Większa jest nieprawość moja, niżby mi ją odpuścić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mię dziś wyganiasz z oblicza tej ziemi, a przed twarzą twoją skryję się, i będę tułaczem, i biegunem na ziemi; i stanie się, że ktokolwiek mię znajdzie, zabije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Pan: Zaiste, ktobykolwiek zabił Kaina, siedmioraką odniesie pomstę. I włożył Pan na Kaina piętno, aby go nie zabijał, ktobykolwiek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Kain od oblicza Pańskiego, i mieszkał w ziemi Nod, na wschód słońca od 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Kain żonę swą, która poczęła, i porodziła Enocha; i zbudował miasto, i nazwał imię miasta tego imieniem syna swego, 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 się Enochowi Irad, a Irad spłodził Mawiaela, a Mawiael spłodził Matusaela, a Matusael spłodził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sobie Lamech dwie żony; imię jednej, Ada, a imię drugiej, Sella.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urodziła Ada Jabala, który był ojcem mieszkających w namieciech, i pasterzów.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brata jego było Jubal, który był ojcem wszystkich grających na harfie, i na muzyckiem naczyniu.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Sella też urodziła Tubalkaina, rzemieślnika wszelkiej roboty, od miedzi i od żelaza. A siostra Tubalkainowa była Noema.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Lamech żonom swym, Adzie i Selli: Słuchajcie głosu mego, żony Lamechowe, posłuchajcie słów moich; zabiłbym ja męża za zranienie moje, i młodzieńca za siność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Jeźlić siedmiokroć mścić się będą za Kaina, tedyć za Lamecha siedemdziesiąt i siedem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jeszcze Adam żonę swą, która urodziła syna, i nazwała imię jego Set, mówiąc: Dał mi Bóg inne potomstwo miasto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też urodził się syn, i nazwał imię jego Enos. Na ten czas poczęto wzywać imienia Pańskiego.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księgi rodzajów Adamowych. W dzień, którego stworzył Bóg człowieka, na podobieństwo Boże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Mężczyznę i niewiastę stworzył je; i błogosławił im, i nazwał imię ich, człowiek, w dzień, którego są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Adam sto i trzydzieści lat, i spłodził syna na podobieństwo swoje, i na wyobrażenie swoje, i nazwał imię jego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dni Adamowych po spłodzeniu Seta osiem set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było wszystkich dni Adamowych, których żył, dziewięć set lat i trzydzieści,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 żył sto lat i pięć lat, i spłodził Enosa.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Set po spłodzeniu Enosa, osiem set lat, i siedem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Setowych dziewięć set lat, i dwanaście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Enos żył dziewięćdziesiąt lat, i spłodził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Enos po spłodzeniu Kenana, osiem set lat, i piętnaście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wszystkich dni Enosowych dziewięć set lat, i pięć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też żył siedemdziesiąt lat, i spłodził Mahalaleela.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Kenan po spłodzeniu Mahalaleela osiem set lat, i czterdzieści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wszystkich dni Kenanowych dziewięć set i dziesięć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Mahalaleel żył sześćdziesiąt i pięć lat, i spłodził Jareda.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Jareda, żył Mahalaleel osiem set lat i trzydzieści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Mahalaleelowych osiem set dziewięćdziesiąt i pięć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Jared sto sześćdziesiąt i dwa lata, i spłodził 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Jared po spłodzeniu Enocha osiem set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Jaredowych dziewięć set sześćdziesiąt i dwa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Enoch żył sześćdziesiąt lat, i pięć, i spłodził Matuzalema.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Enoch z Bogiem po spłodzeniu Matuzalema trzy sta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Enochowych trzy sta sześćdziesiąt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Enoch z Bogiem, a nie było go więcej, bo go wziął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Matuzalem sto osiemdziesiąt i siedem lat, i spłodził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Matuzalem po spłodzeniu Lamecha siedem set osiemdziesiąt lat, i dwa lata,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Matuzalemowych dziewięć set sześćdziesiąt i dziewięć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Lamech żył sto osiemdziesiąt i dwa lat, i spłodził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jego Noe, mówiąc: Ten nas pocieszy z pracy naszej, i z roboty rąk naszych, z strony ziemi, którą Pan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żył Lamech po spłodzeniu Noego, pięć set dziewięćdziesiąt lat i pięć,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Lamechowych siedem set siedemdziesiąt i siedem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Noemu pięć set lat, spłodził Noe Sema, Chama, i Jafeta.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ludzie poczęli rozmnażać na ziemi, a córki się im zrodziły;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Że, widząc synowie Boży córki ludzkie, iż były piękne, brali je sobie za żony, ze wszystkich, które sobie upodobali.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Nie będzie się wadził duch mój z człowiekiem na wieki, gdyż jest ciałem; i będą dni jego sto i 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olbrzymowie na ziemi w one dni; nawet i potem, gdy weszli synowie Boży do córek ludzkich, rodziły im syny. A cić są mocarze, którzy od wieku byli mężowie sławni.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Pan, że wielka była złość ludzka na ziemi, a wszystko zmyślanie myśli serca ich tylko złe było po wszystkie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 Pan, że uczynił człowieka na ziemi, i bolał w sercu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Wygładzę człowieka, któregom stworzył, z oblicza ziemi, od człowieka aż do bydlęcia, aż do gadziny, i aż do ptastwa niebieskiego; bo mi żal, żem 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Noe znalazł łaskę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rodzaje Noego: Noe mąż sprawiedliwy, doskonałym był za wieku swego; z Bogiem chodził Noe.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spłodził Noe trzech synów, Sema, Chama,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popsowała się była przed Bogiem;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wejrzał Bóg na ziemię, a oto popsowana była (albowiem zepsowało było wszelkie ciało drogę swoję na ziemi).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Noego: Koniec wszelkiego ciała przyszedł przed oblicze moje, bo napełniona jest ziemia nieprawością od oblicza ich; przetoż je wytracę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sobie korab z drzewa Gofer; przegrody poczynisz w korabiu, i oblejesz go wewnątrz i zewnątrz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go na ten kształt: Trzy sta łokci będzie długość korabia; pięćdziesiąt łokci szerokość jego, a trzydzieści łokci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Okno uczynisz w korabiu; a na łokieć wywiedziesz je wzwyż, i drzwi korabiu w boku jego postawisz; piętra spodnie wtóre i trzecie uczynisz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oto, Ja przywiodę potop wód na ziemię, ku wytraceniu wszelkiego ciała, w którem jest duch żywota pod niebem; wszystko, cokolwiek jest na ziemi, pozdycha.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postanowię przymierze moje; i wnijdziesz do korabia, ty i synowie twoi, i żona twoja,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wszech zwierząt wszelkiego ciała po dwojgu ze wszech, wprowadzisz do korabia, aby żywo zachowane były z tobą, samiec i samica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ptastwa według rodzaju jego, i z bydła według rodzaju jego, i z wszelkiej gadziny ziemskiej według rodzaju jej, po dwojgu z każdego rodzaju wnijdą z tobą, aby żywe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weźmiesz z sobą wszelkiego pokarmu, który się jeść godzi, a zbierzesz do siebie, i będzie tobie i onym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według wszystkiego; jako mu rozkazał Bóg, tak uczynił.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Noego: Wnijdź ty i wszystek dom twój do korabia; bom cię widział sprawiedliwym przed obliczem mojem w narodzie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bydlęcia czystego weźmiesz z sobą siedmioro a siedmioro, samca i samicę jego; ale z zwierząt nieczystych po dwojgu, samca i samicę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ptastwa niebieskiego siedmioro a siedmioro, samca i samicę, aby żywe zachowane było nasienie na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po siedmiu dniach spuszczę deszcz na ziemię, przez czterdzieści dni i czterdzieści nocy, i wygładzę wszystko stworzenie, którem uczynił, z oblicza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Noe według wszystkiego, jako mu był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Noemu było sześć set lat, gdy przyszedł potop wód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Noe, i synowie jego, i żona jego, i żony synów jego z nim, do korabia, dla potopu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zwierząt też czystych, i z zwierząt, które nie były czyste, i z ptastwa, i ze wszystkiego, co się płaza po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parze weszło do Noego do korabia, to jest samiec i samica, jako był rozkazał Bóg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siedmiu dniach, iż wody potopu przyszły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sześćsetnego wieku Noego, miesiąca wtórego, siedemnastego dnia tegoż miesiąca, w tenże dzień przerwały się wszystkie źródła przepaści wielkiej, i okna niebieskie otworzyły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padał deszcz na ziemię,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dnia wszedł Noe i Sem i Cham i Jafet, synowie Noego, i żona Noego, i trzy żony synów jego z nim do 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Oni, i wszelki zwierz według rodzaju swego, i wszelkie bydlę według rodzaju swego, i wszelka gadzina płazająca się po ziemi, według rodzaju swego, i wszystko latające według rodzaju swego, i wszelki ptak, i wszelka rzecz skrzydlasta.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weszło do Noego w korab po parze z każdego ciała, w którem był duch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weszły, samiec i samica z każdego ciała weszły, jako mu Bóg rozkazał. I zamknął Pan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tedy potop przez czterdzieści dni na ziemi, i wezbrały wody i podniosły korab, i był podniesiony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wzmogły się wody, a wezbrały bardzo nad ziemią, i pływał korab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wody wzmogły nader bardzo nad ziemią, i okryły się wszystkie góry wysokie, które były pod wszystkiem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łokci wzwyż wezbrały wody, gdy były okryte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Zaginęło tedy wszelkie ciało ruchające się na ziemi, i z ptaków, i z bydła, i z zwierząt, i wszelkiej gadziny płazającej się po ziemi, i 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którego tchnący duch żywota był w nozdrzach jego, ze wszystkiego, co na suszy było,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wygładził Bóg wszystko stworzenie, które było na ziemi, od człowieka aż do bydlęcia, aż do gadziny, i aż do ptastwa niebieskiego, wygładzone są z ziemi, i został tylko Noe i którzy z nim byli w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trwały wody nad ziemią sto i pięćdziesiąt dni.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Bóg na Noego i na wszystkie zwierzęta, i na wszystko bydło, które było z nim w korabiu; i przywiódł Bóg wiatr na ziemię, a zastanowiły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zawarte są źródła przepaści, i okna niebieskie, i zahamowany jest deszcz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wróciły się wody z wierzchu ziemi idąc, i wracając się; i opadły wody po skończeniu stu i pięćdziesięciu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odpoczął korab miesiąca siódmego, siedemnastego dnia tegoż miesiąca, na górach Ararad.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ściekały i opadały, aż do dziesiątego miesiąca, dziesiątego bowiem miesiąca, pierwszego dnia, okazały się wierzchy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skończeniu czterdziestu dni, otworzył Noe okno korabia, które był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kruka, który tam i sam latając, zasię się wracał, aż oschły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gołębicę od siebie, aby obaczył, jeźli opadły wody z wierzchu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znalazłszy gołębica odpocznienia stopie nogi swojej, wróciła się do niego do korabia; jeszcze bowiem wody były po wszystkiej ziemi; i wyciągnąwszy rękę swoję, wziął ją, i wniósł ją do siebie do 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poczekawszy jeszcze drugie siedem dni, po wtóre wypuścił gołębicę z 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wróciła do niego gołębica pod wieczór; a oto, różdżka oliwy urwana w uściech jej; a tak poznał Noe, że opadły wody z wierzchu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czekał jeszcze drugie siedem dni, i wypuścił gołębicę, która się więcej nie wróciła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sześćsetnego i pierwszego roku, miesiąca pierwszego, dnia pierwszego, oschły wody z ziemi; i zdjął Noe przykrycie korabia, a ujrzał, że osechł wierzch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miesiąca wtórego, dwudziestego siódmego dnia tegoż miesiąca, oschła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Wynijdź z korabia, ty, i żona twoja, i synowie twoi,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zwierzęta, które są z tobą, z wszelkiego ciała, z ptastwa i z bydła, i z wszelkiej gadziny, płazającej się po ziemi, wywiedź z sobą, a niech się rozpładzają na ziemi, i niech rosną, i rozmnażają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Noe, i synowie jego, i żona jego, i żony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zwierzę, wszelka gadzina, i wszelkie ptactwo, wszystko co się płaza po ziemi, według rodzajów swoich, wyszły z 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zbudował Noe ołtarz Panu, i wziął z każdego bydła czystego, i z każdego ptastwa czystego, i ofiarował całopalenia na ołtarzu 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zawoniał Pan wonności wdzięcznej, i rzekł Pan w sercu swem: Nie będę więcej przeklinał ziemi dla człowieka: albowiem myśl serca człowieczego zła jest od młodości jego, nie zatracę więcej wszystkiego co żyje, jakom teraz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póki ziemia trwać będzie, siew i żniwo, i zimno, i gorąco, i lato, i zima, i dzień, i noc nie ustaną.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Noego, i syny jego, i rzekł im: Rozradzajcie się, i rozmnażajcie się, i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wasz i bojaźń wasza będzie nad wszelkiem zwierzęciem ziemi, i nad wszystkiem ptastwem niebieskiem, i nad wszystkiem, co się rucha na ziemi, i nad wszystkiemi rybami morskiemi: w rękę waszę podane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co się rucha, i co żyje, wam będzie na pokarm, jako jarzynę zieloną, dałem wam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mięsa z duszą jego, która jest krew jego,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zaiste krwi waszej, dusz waszych szukać będę, z ręki każdej bestyi szukać jej będę: także z ręki człowieczej, z ręki każdego brata jego będę szukał duszy człowieczej.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wyleje krew człowieczą, przez człowieka krew jego wylana będzie: bo na wyobrażenie Boże uczynion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rozradzajcie się, i rozmnażajcie się, rozpładzajcie się na ziemi, i mnóżcie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 do Noego, i do synów jego z 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stanowię przymierze moje z wami, i z nasieniem waszem po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każdą duszą żywiącą, która jest z wami: w ptastwie, w bydle, i w każdem zwierzęciu ziemi, które są z wami, ze wszystkich, co wyszły z korabia, aż do każdego zwierzęcia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przymierze moje z wami; a nie będzie zatracone więcej wszelkie ciało wodami potopu; i nie będzie więcej potop na skażenie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Bóg: To jest znak przymierza, który Ja dawam między mną i między wami, i między każdą duszą żywiącą, która jest z wami, w rodzaje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położyłem na obłoku, który będzie na znak przymierza między mną, i między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gdy wzbudzę ciemny obłok nad ziemią, a ukaże się łuk na obłoku: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wspomnę na przymierze moje, które jest między mną i między wami, i między każdą duszą żywiącą w każdem ciele; i nie będą więcej wody na potop, ku wytraceniu wszelkiego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tedy łuk on na obłoku, i wejrzę nań, abym wspomniał na przymierze wieczne, między Bogiem i między wszelką duszą żywiącą w każdem ciele,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Bóg do Noego: Tenci jest znak przymierza, którem postanowił między mną, i między wszelkiem ciałem,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Noego, którzy wyszli z korabia, Sem, i Cham, i Jafet; a Cham jest ojcem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synowie Noego, przez które się napełniła ludem wszystka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Noe począł uprawiać ziemię, i nasadził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pił wino; a upiwszy się, odkrył się w namiocie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Cham, ojciec Chanaanów, nagość ojca swego, oznajmił to dwom braciom swoim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Sem i Jafet szatę, a włożywszy ją oba na ramiona swe, szli wspak, i zakryli nagość ojca swego; a oblicza ich odwrócone były, że nagości ojca swego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Noe z wina swego, gdy się dowiedział, co mu uczynił syn jego młodszy,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Chanaan, sługą sług braci swojej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też: Błogosławiony Pan Bóg Semów, a niech będzie Chanaan sługą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rozszerzy Bóg Jafeta, i niech mieszka w namieciech Semowych a niech Chanaan sługą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Noe po potopie trzy sta lat, i 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Noego, dziewięć set lat, i pięćdziesiąt lat, i umarł.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rodzaje synów Noego, Sema, Chama i Jafeta, którym się narodziło synów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Jafetowi Gomer, i Magog, i Madai, i Jawan, i Tubal, i Mesech, i Tyras.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Gomerowi: Aschenaz, i Ryfat,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Jawanowi: Elisa, i Tarsis, Cytym,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 rozdzielone są wyspy narodów po swych ziemiach; każdy według języka swego, i według pokolenia swego,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Chamowi: Chus, i Micraim, i Put,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Chusowi: Seba, i Hewila, i Sabta, i Regma, i Sabtacha. A synowie Regmy: Seba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 spłodził Nemroda, który począł być możnym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możnym myśliwcem przed obliczem Pańskiem; przetoż się mówi: Jako Nemrod możny myśliwiec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początek królestwa jego był Babel, i Erech, i Achad, i Chalne w ziemi Senaar.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ziemi wyszedł Assur, i zbudował Niniwe, i Rechobot miasto, i Chale.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Resen, między Niniwe i między Chale; to miasto jest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Micraim też spłodził Ludyma, i Hananima, i Laubima, i Neftuhyma.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Patrusyma, i Chasluchyma, (z których poszli Filistynowie,)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 też spłodził Sydona pierworodnego swego, i 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Jebusa, i Amorra, i Gergesa.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Hewa, i Archa, i Syma.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Arada, i Samara, i Chamata, skąd się potem rozrodziły domy Chananejczyków.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granice Chananejskie były od Sydonu idąc do Gerary, aż do Gazy, aż wnijdziesz do Sodomy i Gomorry, i Adamy, i Seboima, aż do Lazy.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Chamowi w familijach swych, w językach swych, w ziemiach swych, w narodziech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Semowi, ojcu wszystkich synów Heberowych, bratu Jafeta starszego,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Semowi: Elam i Assur, i Arfachsad, i Lud,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Aramowi: Hus, i Hul, i Geter, i Mesech.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Arfachsad zaś spłodził Selecha, a Selech spłodził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 synowie: imię jednemu Faleg, iż za dni jego rozdzielona jest ziemia;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Jektan też spłodził Elmodada, i Salefa, i Hasarmota, i Jarecha.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Adorama, i Uzala, i Dekla.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Hebala, i Abymaela, i Sebaja.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Ofira, i Hewila, i Jobaba: ci wszyscy są synowie Jektanowi.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mieszkanie ich od Mescha idąc, do góry Sefar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Semowi w domach swych, w językach swych, w ziemiach swych, w narodziech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domy synów Noego, według pokolenia ich, i w narodziech ich, i od nich rozdzielone są narody na ziemi po potopie.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wszystka ziemia jednego języka, i jednej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wyszli od wschodu słońca, znaleźli równinę w ziemi Senaar, i 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do drugiego: Nuże naczyńmy cegły i wypalmy ją ogniem: i mieli cegłę miasto kamienia, a glinę iłowatą mieli miasto wapna.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rzekli: Nużeż, zbudujmy sobie miasto i wieżą, której by wierzch dosięgał do nieba, a uczyńmy sobie imię; byśmy się snać nie rozproszyli po obliczu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Pan zstąpił, aby oglądał miasto ono, i wieżą, którą budowali synowie ludzcy.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Oto lud jeden, i język jeden tych wszystkich; a toć jest zaczęcie dzieła ich, a teraz nie zabroni im nikt wszystkiego, co zamyślili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zstąpmy, a pomieszajmy tam język ich, aby jeden drugiego języka nie zrozumiał.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rozproszył je Pan stamtąd po obliczu wszystkiej ziemi; i przestali budować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nazwał imię jego Babel; iż tam pomieszał Pan język wszystkiej ziemi; i stamtąd rozproszył je Pan po obliczu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rodzaje Semowe: Sem gdy miał sto lat, spłodził Arfachsada we dwa lata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Sem po spłodzeniu Arfachsada pięć set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Arfachsad też żył trzydzieści i pięć lat, i spłodził Selecha.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Arfachsad po spłodzeniu Selecha cztery sta lat, i trzy lata,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Selech zaś żył trzydzieści lat, i spłodził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Selech po spłodzeniu Hebera cztery sta lat, i trzy lata,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Heber trzydzieści lat i cztery, i spłodził Pelega.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Heber po spłodzeniu Pelega, cztery sta lat, i trzydzieści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Peleg trzydzieści lat, i spłodził Rehu.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Peleg po spłodzeniu Rehu dwieście lat, i dziewięć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Rehu żył trzydzieści lat, i dwa, i spłodził Saruga.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Rehu po spłodzeniu Saruga dwieście lat, i siedem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Sarug zaś żył trzydzieści lat, i spłodził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Sarug po spłodzeniu Nachora dwieście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Nachor żył dwadzieścia i dziewięć lat, i spłodził Tarego.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Nachor po spłodzeniu Tarego sto lat i dziewiętnaście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Tare siedemdziesiąt lat, i spłodził Abrama, Nachora i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Tarego: Tare spłodził Abrama, Nachora i Harana. Haran zaś spłodził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Haran przed obliczem Tarego ojca swego, w ziemi narodzenia swego, w Ur Chaldejskiem.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pojęli Abram i Nachor sobie żony: imię żony Abramowej było Saraj, a imię żony Nachorowej Melcha, córka Harana, ojca Melchy, i ojca Jeschy.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Saraj niepłodna, i nie miała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Tare Abrama syna swego, i Lota syna Haranowego, wnuka swego, i Saraj niewiastę swoję, żonę Abrama syna swego; i wyszli społu z Ur Chaldejskiego, aby szli do ziemi Chananejskiej; a przyszli aż do Haranu, i 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dni Tarego dwieście lat, i pięć lat; i umarł Tare w Haranie.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Wynijdź z ziemi twej, i od rodziny twojej, i z domu ojca twego, do ziemi, którąć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cię w naród wielki, i będęć błogosławił, i uwielbię imię twoje, i będziesz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błogosławił błogosławiącym tobie; a przeklinające cię przeklinać będę: i będą błogosławione w tobie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Abram, jako mu rozkazał Pan. Poszedł też z nim i Lot. A było Abramowi siedmdziesiąt lat i pięć lat, gdy wyszedł z 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Abram Saraj żonę swoję, i Lota syna brata swego, i wszystkę swą majętność, której nabyli, i dusze, których nabyli w Haranie, i wyszli, aby szli do ziemi Chananejskiej; i przyszli do 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przeszedł Abram ziemię onę aż do miejsca Sychem, i aż do równiny Morech; a Chananejczyk na ten czas był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Pan Abramowi, i rzekł: Nasieniu twemu dam ziemię tę; i zbudował tam ołtarz Panu, który mu się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przeszedł stamtąd do góry na wschód Betela, i rozbił tam namiot swój, mając Betel od zachodu, a Haj od wschodu; i zbudował tam ołtarz Panu, i wzywał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się Abram idąc, i ciągnąc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głód w ziemi onej: przeto zstąpił Abram do Egiptu, aby tam był gościem do czasu, ciężki bowiem był głód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już blisko był, aby wszedł do Egiptu, rzekł do Sarai, żony swej: Oto teraz wiem, żeś niewiasta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gdy cię obaczą Egipczanie, rzeką: Żona to jego; i zabiją mię, a ciebie żywo zostawią.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Mów, proszę, żeś jest siostrą moją, aby mi dobrze było dla ciebie, i żywa została dla ciebie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wszedł Abram do Egiptu, ujrzeli Egipczanie niewiastę onę, iż była bardzo piękną.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ją też książęta Faraonowe, i chwalili ją przed nim; i wzięto onę niewiastę do domu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Abramowi dobrze czynił dla niej; i miał Abram owce, i woły, i osły i sługi, i służebnice, i oślice,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uderzył Pan Faraona plagami wielkiemi, i dom jego dla Sarai, żony Abramowej.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wezwał Farao Abrama, i rzekł: Cóżeś mi to uczynił? czemuś mi nie oznajmił, że to żona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powiedział, siostra to moja? i wziąłem ją sobie za żonę; a teraz, oto żona twoja, weźmijże ją, a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o nim Farao mężom, i puścili go wolno i żonę jego, i wszystko, co było jego.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Abram z Egiptu, on i żona jego, i wszystko co miał, i Lot z nim,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bardzo bogaty w bydło, w srebro, i w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gościńcami swemi, od południa, i aż do Betel, aż do onego miejsca, gdzie przedtem był namiot jego, między Betel i między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 onego ołtarza, który tam był przedtem uczynił; i wzywał tam Abram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Lot, który chodził z Abramem, miał owce, i woły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mogła ich znieść ona ziemia, żeby społem mieszkali, albowiem była majętność ich wielka, tak, że nie mogli mieszkać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wszczął się poswarek między pasterzami trzody Abramowej, i między pasterzami trzody Lotowej. Chananejczyk i Ferezejczyk mieszkał na on czas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Abram do Lota: Niech proszę nie będzie swaru między mną i między tobą, także między pasterzami moimi i między pasterzami twoimi, ponieważeśmy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wszystka ziemia jest przed obliczem twojem? odłącz się proszę ode mnie; jeźli w lewą pójdziesz ja pójdę w prawą, a jeźli ty w prawą, ja się udam w lewą.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podniósłszy Lot oczy swe, obaczył wszystkę równinę nad Jordanem, iż wszystka wilgotna była przedtem, niż zatracił Pan Sodomę i Gomorrę, jako sąd Pański, i jako ziemia Egipska, idąc do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 sobie Lot wszystkę onę równinę nad Jordanem, i odszedł Lot ku wschodu słońca, i rozłączyli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Chananejskiej, a Lot mieszkał w miejscach onej równiny, i rozbił namiot aż do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ludzie w Sodomie byli źli i wielcy grzesznicy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Abrama, potem gdy się odłączył Lot od niego: Podnieś teraz oczy swe, a spojrzyj z miejsca, na któremeś teraz na północy, i na południe, i na wschód, i 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Wszystkę bowiem ziemię, którą ty widzisz, dam tobie, i nasieniu twemu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rozmnożę nasienie twoje jako proch ziemi; bo jeźli kto będzie mógł zliczyć proch ziemi, tedy i nasienie twoje zliczone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Wstańże, schodź tę ziemię wzdłuż i wszerz, bo ją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Ruszywszy się tedy z namiotem Abram, przyszedł i mieszkał w równinach Mamre, które są w Hebron i zbudował tam ołtarz Panu.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Amrafela, króla Senaarskiego, Aryjocha, króla Ellasarskiego, Chodorlahomera, króla Elamskiego i Tydala, króla Goimskiego: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podnieśli wojnę przeciw Borowi królowi Sodomskiemu, i przeciw Bersie królowi Gomorskiemu, i Senaabowi królowi Adamackiemu, i Semeberowi królowi Seboimskiemu, i królowi Belamskiemu, to jest Zoarskiemu.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zaciągnęli się w dolinę Syddym, ta jest teraz morzem słonem.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dwanaście lat służyli Chodorlahomerowi, a trzynastego roku 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roku czternastego wyciągnął Chodorlahomer z królmi, którzy z nim byli, i poraził Rafaimy w Astarot Karnaimie, i Zuzymy w Hamie, i Emimy w Sawie Karyjataim.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Chorajczyki na górze ich Seir, aż do równiny Paran, która jest przy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wrócili, i przyciągnęli do En Myspat, która jest Kades, i wybili wszystkę krainę Amalekitów; także też Amorrejczyka mieszkającego w Hasesontamar.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wyciągnął król Sodomski, i król Gomorski, i król Adamacki, i król Zeboimski, i król Belamski, to jest Zoarski, i uszykowali się ku bitwie przeciwko im w dolinie Syddym.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Chodorlahomerowi królowi Elamskiemu, i Tydalowi królowi Goimskiemu, i Amrafelowi królowi Senaarskiemu, i Aryjochowi królowi Ellasarskiemu, czterech królów, przeciw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onej dolinie Syddym, było wiele studzien iłowatych; i uciekali król Sodomski i Gomorski, a polegli tam, a którzy zostali, na górę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wszystkę majętność Sodomską, i Gomorską, i wszystkę żywność ich, odciągnęli.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Lota synowca Abramowego, i majętność jego, i poszli; bo on mieszkał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jeden, który uszedł, i oznajmił to Abramowi Hebrejczykowi, który mieszkał w równinach Mamrego Amorrejczyka, brata Eschola, i brata Anera; ci bowiem uczynili byli przymierze z Abramem.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Abram, iż był pojmany brat jego, wyprawił ćwiczonych sług swoich zrodzonych w domu swym, trzy sta i osiemnaście, i gonił je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rozdzieliwszy się przypadł na nie w nocy, sam i słudzy jego, i poraził je; i gonił je aż do Hoby, która leży po lewej stronie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odebrał nazad wszystkę majętność, także i Lota brata swego z majętnością jego wrócił, także i niewiasty,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król Sodomski przeciw niemu, gdy się wracał od porażki Chodorlahomera, i królów, którzy z nim byli na dolinie Sawe, która jest doliną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Melchisedek, król Salemski, wyniósł chleb i wino; a ten był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mu, a rzekł: Błogosławiony Abram od Boga najwyższego, dzierżawcy nieba i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błogosławiony Bóg najwyższy, który podał nieprzyjacioły twe w rękę twoję; i dał mu Abram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król Sodomski do Abrama: Daj mi ludzie, a majętność pobierz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Abram królowi Sodomskiemu: Podniosłem rękę swą ku Panu Bogu najwyższemu, dzierżawcy nieba i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 najmniejszej nitki ani rzemyczka obuwia nie wezmę ze wszystkiego, co twego jest; żebyś nie rzekł: Jam zbogacił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Okrom tego, co strawili słudzy, i okrom działu mężów, którzy chodzili ze mną, Anera, Eschola, i Mamrego; ci niech wezmą dział swój.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tem wszystkiem stało się słowo Pańskie do Abrama w widzeniu, mówiąc: Nie bój się Abramie, jam tarczą twoją, i nagrodą twoją obfitą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Abram: Panie Boże, cóż mi dasz? gdyż ja schodzę bez dziatek, a sprawcą domu mego jest ten Damaszczeński 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Abram: Otoś mi nie dał potomka, ale oto sługa domu mego dziedzicem moim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słowo Pańskie stało się do niego mówiąc: Nie będzie ten dziedzicem twoim; lecz który wynijdzie z żywota twego, ten będzie dziedzicem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go na dwór, i rzekł: Spojrzyj teraz ku niebu, a zlicz gwiazdy, będzieszli je mógł zliczyć; i rzekł mu: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tedy Panu, i poczytano mu to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Ja Pan, którym cię wywiódł z Ur Chaldejskiego, abym ci dał ziemię tę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Abram: Panie Boże, po czemże poznam, iż ją odziedziczę?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Weźmij mi jałowicę trzyletnią, i kozę trzyletnią, i barana trzyletniego, i synogarlicę, i gołąbiątko.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wszystko to i rozciął na poły; a jednę część położył przeciw drugiej, ale ptaków nie rozcinał.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zleciało ptactwo do onych ścierwów, i odganiał je Abram.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słońce zachodziło, że przypadł twardy sen na Abrama, a oto strach i ciemność wielka przypadła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Wiedz wiedząc, iż gościem będzie nasienie twoje w ziemi cudzej, i podbiją je w niewolą, i utrapią je przez cztery 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naród on, któremu służyć będą, ja sądzić będę; a potem wynijdą stamtąd z majętnością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pójdziesz do ojców twoich w pokoju; i pogrzebion będziesz w starości dobrej.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czwartem pokoleniu tu się wrócą; bo jeszcze nie wypełniła się nieprawość Amorrejczyka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zaszło słońce, a ciemność była, a oto ukazał się piec kurzący się, i pochodnia ognista, która przechodziła między onemi podziały.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dnia uczynił Pan z Abramem przymierze, mówiąc: Nasieniu twemu dam tę ziemię, od rzeki Egipskiej, aż do rzeki wielkiej, rzeki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Kenejczyka, i Kenezejczyka, i Kadmonejczyka.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Hettejczyka, i Ferezejczyka, i Rafaimczyka.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Amorrejczyka, i Chananejczyka, i Gergezejczyka, i Jebuzejczyka.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 tedy, żona Abramowa, nie rodziła mu; ale miała sługę Egipczankę, której imię było 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Oto teraz zamknął mię Pan, abym nie rodziła; wnijdź, proszę, do służebnicy mojej, azali wżdy z niej będę miała dziatki; i usłuchał Abram głosu Sarai.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wzięła Saraj, żona Abramowa, Agarę Egipczankę, służebnicę swoję, po dziesięciu latach, jako począł Abram mieszkać w ziemi Chananejskiej; i dała ją Abramowi mężowi swemu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do Agary, i poczęła; a widząc, że poczęła, wzgardzoną była pani jej w oczu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Krzywdy mojej tyś winien; jamci dała służebnicę moję na łono twoje; ale ona, widząc że poczęła, wzgardziła mię w oczach swych; niech rozsądzi Pan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Abram do Sarai: Oto służebnica twoja w rękach twoich, czyń z nią coć się zda najlepszego; i trapiła ją Saraj, i uciekła od oblicza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ją Anioł Pański u źródła wód na puszczy, nad źródłem, przy drodze 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Agaro, służebnico Sarai, skąd idziesz? i dokąd idziesz? a ona odpowiedziała: Od oblicza Sarai, pani swej, ja uciekam.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Anioł Pański: Wróć się do pani swej, a ukorz się pod ręce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zaś Anioł Pański: Mnożąc rozmnożę nasienie twoje, iż nie będzie mogło być zliczone przez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jej rzekł Anioł Pański: Otoś ty poczęła, i porodzisz syna, a nazwiesz imię jego Ismael; bo usłyszał Pan utrapienie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srogim człowiekiem: ręka jego przeciwko wszystkim, a ręka wszystkich przeciwko jemu; a przed obliczem wszystkiej braci swej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Pana, który mówił do niej: Tyś Bóg widzący mię; rzekła bowiem: Izalim tu nie widziała tyłu widzącego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nazwała studnią onę studnią żywiącego, widzącego mię; a tać jest między Kades, i między Barad.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Agar Abramowi syna, i nazwał Abram imię syna swego, którego urodziła Agar,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miał osiemdziesiąt lat, i sześć lat, gdy mu urodziła Agar Ismaela.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Abramowi dziewięćdziesiąt lat i dziewięć lat, ukazał się Pan Abramowi, i rzekł do niego: Jam jest Bóg Wszechmogący; chodź przed obliczem mojem, a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przymierze moje, między mną i między tobą, i rozmnożą cię bardzo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upadł Abram na oblicze swoje, i rzekł do niego Bóg,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oto stanowię przymierze moje z tobą, i będziesz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zwane dalej imię twoje Abram; ale będzie imię twoje Abraham; albowiem ojcem wielu narodów postanowiłem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rozmnożę cię bardzo, i rozkrzewię cię w narody, i królowie z ciebie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utwierdzę przymierze moje między mną, i między tobą, i między nasieniem twojem po tobie, w narodziech ich umową wieczną; żebym ci był Bogiem i nasieniu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tobie, i nasieniu twemu po tobie ziemię, w której teraz jesteś gościem; wszystkę ziemię Chananejską w osiadłość wieczną,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Bóg Abrahamowi: Ty też przymierza mego przestrzegać będziesz, ty i nasienie twoje po tobie,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przymierze moje, które zachowywać będziecie, między mną, i między wami, i między nasieniem twojem po tobie, aby był obrzezany między wami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tedy ciało nieobrzezki waszej; a to będzie znakiem przymierza między mną, i 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ośmiu dni, będzie obrzezany między wami każdy mężczyzna w narodziech waszych, tak doma narodzony jako i kupiony za pieniądze, od jakiegożkolwiek cudzoziemca, któryby nie był z nasienia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Koniecznie obrzezany będzie, urodzony w domu twoim, i kupiony za pieniądze twoje; a będzie przymierze moje na ciele waszem, na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obrzezany mężczyzna, którego by nie było obrzezane ciało nieobrzezki jego, będzie wytracona dusza ona z ludu swego; albowiem zgwałcił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Abrahama: Sarai, żony twojej, nie będziesz zwał imienia jej Saraj, ale Sara będzie imię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jej błogosławił, a dam ci z niej syna; będę jej błogosławił, i będzie rozmnożona w narody, a królowie narodów z niej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Abraham padł na oblicze swoje, i roześmiał się, a mówił w sercu swem: Zaż człowiekowi stuletniemu urodzi się syn? i azaż Sara w dziewięćdziesięciu latach porodzi?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Boga: O by tylko Ismael żył przed obliczem twojem!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Zaiste, Sara, żona twoja, urodzi tobie syna, i nazowiesz imię jego Izaak; i utwierdzę przymierze moje z nim, umową wieczną, i z nasieniem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Ismaela też wysłuchałem cię: oto, błogosławiłem mu, i rozrodzę go, i rozmnożę go bardzo wielce. Dwanaście książąt spłodzi, i rozkrzewię go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utwierdzę z Izaakiem, którego tobie urodzi Sara, o tym czasie w roku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przestawszy mówić z nim, odszedł Bóg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Abraham Ismaela, syna swego, i wszystkie urodzone w domu swym, i wszystkie kupione za pieniądze, każdego mężczyznę, z mężów domu Abrahamowego, i obrzezał ciało nieobrzeski ich, onegoż to dnia, jako mówił z nim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Abrahamowi było dziewięćdziesiąt lat i dziewięć, gdy obrzezane było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Ismaelowi synowi jego było trzynaście lat, gdy obrzezane było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obrzezany jest Abraham, i Ismael,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domu jego, urodzeni w domu, i kupieni za pieniądze od cudzoziemców, obrzezani są z nim.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mu się Pan w równinie Mamre, a on siedział we drzwiach namiotu swego, gdy był najgorętszy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swe, obaczył, a oto trzej mężowie stanęli przeciw niemu; i ujrzawszy je, wybieżał przeciwko nim ze drzwi namiotu, i pokłonił się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 mój, jeźlim teraz znalazł łaskę w oczach twoich, nie mijaj, proszę,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Przyniosą trochę wody, a umyjecie nogi wasze, i odpoczniecie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przyniosą kęs chleba, a posilicie serce wasze; potem odejdziecie, dla tegoście bowiem przyszli do mnie sługi swego. Tedy rzekli: Tak uczyń, jakoś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pospieszył się Abraham do namiotu do Sary, i rzekł: Spiesz się: rozczyń trzy miarki mąki światłej, a uczyń podpłomyków.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szedł do trzody, i wziął cielę młode i wyborne, i dał je słudze, który się pospieszył, i nagotował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masła i mleka, i cielę, które był nagotował, i postawił przed nie, a sam stał przy nich pod drzewem;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Gdzie jest Sara, żona twoja? a on odpowiedział: Oto jest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Wrócę się pewnie do ciebie o tymże czasie w rok, a oto, będzie miała syna Sara, żona twoja; a Sara słuchała u drzwi namiotu, które były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i Sara byli starzy, i zeszli w leciech,; i przestało bywać Sarze według zwyczaju 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roześmiała się Sara sama w sobie, mówiąc: Gdym się zestarzała, rozkoszy zażywać będę; i pan mój zestarzał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Abrahama: Czemu się rozśmiała Sara, mówiąc: Zaż prawdziwie porodzę, gdym się zestarzała? Izali jest co trudnego u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tymże czasie wrócę do ciebie roku przyszłego,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zaprzała się Sara, mówiąc: Nie śmiałam się; bo się bała. A Pan rzekł: Nie mów tak; boś się śmiała.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stamtąd mężowie oni, i obrócili się ku Sodomie; a Abraham szedł z nimi wyprowadzając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Izali ja zataję przed Abrahamem, co mam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Abraham pewnie rozmnożon będzie w lud wielki i możny, a w nim będą ubłogosławione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go bowiem; przetoż przykaże synom swoim, i domowi swemu po sobie, aby strzegli drogi Pańskiej, i czynili sprawiedliwość i sąd; aby przywiódł Pan na Abrahama, co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Pan: Krzyk Sodomy i Gomorry, iż się rozmnożył grzech ich, iż bardzo ociężał;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teraz, a obaczę, jeźli się według krzyku tego, który mię doszedł, do końca sprawują; a jeźliż nie, abym się wżdy dowiedział.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się stamtąd mężowie, i poszli do Sodomy; lecz Abraham jeszcze stał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Abraham, i rzekł: Izali też zatracisz sprawiedliwego z niezbożnym?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snać będzie pięćdziesiąt sprawiedliwych w tem mieście, izali je wytracisz, a nie przepuścisz miejscu temu dla pięćdziesiąt sprawiedliwych, którzy w niem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nie będzie u ciebie, abyś uczynić miał rzecz takową, i zabił sprawiedliwego z niezbożnym, a żeby był sprawiedliwy, jako niezbożny. Niech to nie będzie u ciebie. Izali Sędzia wszystkiej ziemi nie uczyni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Jeźli znajdę w Sodomie pięćdziesiąt sprawiedliwych w samem mieście, odpuszczę wszystkiemu miejscu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Abraham rzekł: Otom teraz zaczął mówić do Pana mego, aczem ja proch i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nie stawało do pięćdziesięciu sprawiedliwych, pięciu, izali wytracisz dla tych pięciu wszystko miasto? I rzekł Pan: Nie wytracę, jeźli tam znajdę czterdziestu i 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jeszcze mówiąc do niego Abraham rzekł: A jeźliby się ich tam znalazło czterdzieści? i odpowiedział: Nie uczynię nic dla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Abraham: Proszę niech się nie gniewa Pan mój, że jeszcze mówić będę: A jeźliby się ich tam znalazło trzydzieści? odpowiedział: Nie uczynię, jeźliż tam znajdę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jeszcze rzekł Abraham: Otom teraz zaczął mówić do Pana mego: A jeźliby się ich tam snać znalazło dwadzieścia? odpowiedział Pan: Nie zatracę i dla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Abraham: Proszę niech się nie gniewa Pan mój, że jeszcze raz tylko przemówię: A jeźliby się ich tam znalazło dziesięć? Tedy rzekł Pan: Nie wytracę i dla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Pan skończywszy rozmowę z Abrahamem; a Abraham wrócił się do miejsca swego.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dwaj Aniołowie do Sodomy w wieczór, a Lot siedział w bramie Sodomskiej. Gdy je tedy ujrzał Lot, wstawszy szedł przeciwko nim, i skłonił się twarzą ku ziemi,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proszę panowie moi, wstąpcie teraz do domu sługi swego, a bądźcie tu na noc, i umyjcie nogi swe; potem rano wstawszy pójdziecie w drogę waszę. Którzy odpowiedzieli: Bynajmniej; ale na ulicy będziemy nocowali.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przymuszał ich bardzo, iż się skłonili do niego, i weszli w dom jego; zaczem sprawił im ucztę, i napiekł chleba przaśnego,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pierwej niż oni poszli spać, oto obywatele miasta, mężowie Sodomscy, obstąpili dom, od młodego aż do starego, wszystek lud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na Lota, i rzekli mu: Gdzie są mężowie, którzy przyszli do ciebie w nocy? wywiedź je do nas, abyśmy je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do nich Lot ze drzwi, i zamknął drzwi za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czyńcie proszę, bracia moi,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mam dwie córki, które nie poznały męża; wywiodę je teraz do was, a czyńcie z niemi, co się wam podoba, tylko mężom tym nic nie czyńcie; bo dlatego weszli pod cień dachu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Pójdźże tam; i mówili: Ten sam przyszedł, aby tu gościem był, a miałby nas sądzić? przetoż gorzej uczynimy tobie, niż onym i czynili gwałt wielki mężowi onemu Lotowi, i przystąpili, aby drzwi wyłamali.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mężowie oni, wyciągnąwszy rękę swoję, wwiedli Lota do siebie w dom, i zamknęli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męże one, którzy byli u drzwi domu, pozarażali ślepotą, od najmniejszego, aż do największego; tak, iż się spracowali, szukając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mężowie oni do Lota: Maszli tu jeszcze kogo, zięcia, albo syny twe, albo córki twoje, i wszystko, co masz w mieście, wyprowadź z miejsca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Skazimy bowiem to miejsce, przeto, że się wzmógł krzyk ich przed Panem, i posłał nas Pan, abyśmy je skazili.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wyszedłszy Lot mówił do zięciów swoich, którzy mieli pojąć córki jego, i rzekł: Wstańcie, wynijdźcie z miejsca tego, bo skazi Pan to miasto; ale się zdało w oczach zięciów jego, jakoby żartował.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weszła zorza, przymuszali Aniołowie Lota, mówiąc: Wstań, weźmij żonę twoję, i dwie córki twoje, które tu są, byś snać nie zginął w nieprawości miasta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ociągał, ujęli mężowie oni rękę jego, i rękę żony jego, i rękę dwóch córek jego, (albowiem mu Pan folgował,) i wywiedli go, i postawili go przed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je wywiedli precz, rzekł jeden: Jeźli chcesz, zachowaj duszę twoję, a nie oglądaj się nazad, ani stawaj na tej wszystkiej równinie; uchodź na górę, byś snać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Lot rzekł do nich: Nie tak, proszę, panowie moi;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znalazł sługa twój łaskę w oczach twoich, i okazałeś obficie miłosierdzie twoje, któreś uczynił ze mną, zachowawszy duszę moję; aleć ja nie będę mógł ujść na tę górę, by mię snać nie zachwyciło to złe, i umarłbym.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tu jest miasto nie daleko, do którego bym uciekł, małeć jest; proszę niech tam ujdę, (wszak małe jest,) a będzie żywa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niego: Oto, i wtem wysłuchałem cię, abym nie wywrócił miasta tego, o któremeś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Śpieszże się a uchodź tam, bo nie będę mógł nic uczynić, aż ty tam dojdziesz; przetoż nazwane jest imię miasta onego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słońce weszło na ziemię, a Lot wszedł do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Pan spuścił jako deszcz na Sodomę i na Gomorrę siarkę i ogień, od Pana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wywrócił miasta one, i wszystkę onę równinę, wszystkie obywatele miast onych, i urodzaje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obejrzała się żona jego idąc za nim, a obróciła się w słup solny.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Abraham rano, pospieszył się na ono miejsce, kędy stał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ku Sodomie i Gomorze, i ku wszystkiej ziemi onej równiny, i obaczył, a oto wychodził dym z onej ziemi, jako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wywracał Bóg miasta onej równiny, wspomniał Bóg na Abrahama i wybawił Lota z pośrodku wywrócenia, gdy wywracał one miasta, w których Lot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Lot z Zoar, i mieszkał na górze, i dwie córki jego z nim, albowiem się bał mieszkać w Zoar; ale mieszkał w jaskini, on i dwie córki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starsza do młodszej: Ojciec nasz stary a nie masz męża na ziemi, który by wszedł do nas, według zwyczaju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Pójdź, upójmy ojca naszego winem, a śpijmy z nim, abyśmy zachowały z ojca naszego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Dały tedy pić ojcu swemu wina onej nocy. I wszedłszy starsza spała z ojcem swym; ale on nie czuł ani kiedy się układła,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że rzekła starsza do młodszej: Otom ja spała przeszłej nocy z ojcem swym, dajmyż mu pić wina jeszcze tej nocy, i wnijdziesz, i będziesz spała z nim, a zachowamy z ojca naszego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dały pić i onej nocy ojcu swemu wina; i przyszedłszy młodsza spała z nim; ale on nie czuł, ani kiedy się układła,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poczęły obie córki Lotowe z 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starsza syna, a nazwała imię jego Moab; ten jest ojcem Moabitów,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Młodsza też urodziła syna, i nazwała imię jego Benammi; ten jest ojcem synów Ammonowych, aż do dnia tego.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się stamtąd Abraham do ziemi południowej, a mieszkał między Kades i między Sur, i był gościem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powiedział Abraham o Sarze, żonie swej: Siostra moja jest; przetoż posłał Abimelech, król Gerary, i wziął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przyszedł do Abimelecha we śnie w nocy, i rzekł mu: Oto ty umrzesz dla niewiasty, którąś wziął, bo ona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Abimelech nie przybliżył się był do niej, i rzekł: Panie, izali też lud sprawiedliwy zabijesz?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mi on sam nie powiadał, siostra moja jest? a ona też sama nie mówiła, brat mój jest? w prostości serca mojego, i w niewinności rąk moich uczyniłem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Bóg we śnie: Wiemci ja, żeś to w prostości serca swego uczynił; i dla tegom cię zawściągnął, abyś nie zgrzeszył przeciwko mnie, i nie dopuściłem ci, abyś się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wróć żonę mężowi, bo prorokiem jest; i będzie się modlił za cię, a będziesz żył; a jeźliż jej nie wrócisz, wiedz, iż śmiercią umrzesz, ty, i wszystko, co twego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Abimelech wstawszy rano, zwołał wszystkich sług swoich, i opowiedział im to wszystko; co usłyszawszy, polękali się mężowie oni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wezwał Abimelech Abrahama, i rzekł mu: Coś nam uczynił? a com zgrzeszył przeciwko tobie? iżeś przywiódł na mię i na królestwo moje grzech wielki? uczyniłeś mi, czegoś czynić nie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po wtóre Abimelech do Abrahama: Cóżeś upatrywał, żeś tę rzecz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Abraham: Myśliłem sobie: Podobno nie masz bojaźni Bożej na tem miejscu, i zabiją mię dla żony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prawdziwie siostra moja jest, córka ojca mego, choć nie córka matki mojej; pojąłem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mię wyprawił Bóg na pielgrzymowanie z domu ojca mego, żem rzekł do niej: To miłosierdzie twoje będzie, które uczynisz ze mną: Na każdem miejscu, do którego przyjdziemy, powiesz o mnie: Brat to mój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nabrawszy Abimelech owiec, i wołów, i sług, i służebnic, dał Abrahamowi, i wrócił mu Sarę, żonę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Oto ziemia moja przed obliczem twojem; gdzieć się kolwiek podoba, 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Sary rzekł: Otom dał tysiąc srebrników bratu twemu, onci jest zasłoną oczu twoich u wszystkich, którzy są z tobą; a tem wszystkiem Sara wyuczona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Abraham Bogu, a uzdrowił Bóg Abimelecha, i żonę jego, i służebnice jego, i 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bowiem był Pan cale każdy żywot domu Abimelechowego dla Sary, żony Abrahamowej.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nawiedził Sarę, jako był rzekł: i uczynił Pan Sarze, jako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poczęła i porodziła Sara Abrahamowi syna w starości jego, na tenże czas, który mu był Bóg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syna swego, który mu się urodził, którego mu urodziła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obrzezał Abraham Izaaka, syna swego, gdy był w ośmiu dniach, jako mu był rozkazał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Abrahamowi sto lat, gdy mu się urodził Izaak,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Sara: Śmiech mi uczynił Bóg; ktokolwiek usłyszy, śmiać się będzie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Któżby to był rzekł Abrahamowi, że Sara będzie karmiła piersiami syny? gdyżem urodziła syna w starości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Rosło tedy dziecię, i odstawione jest od piersi; i uczynił Abraham ucztę wielką w dzień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ujrzała Sara syna Hagary, Egipczanki, przeszydzającego, którego urodziła Abrahamowi;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Abrahama: Wyrzuć tę służebnicę, i syna jej; albowiem nie będzie dziedziczył syn tej służebnicy z synem mym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to bardzo nie podobało w oczach Abrahamowych, dla syna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 do Abrahama: Niech to przykro nie będzie w oczach twoich z strony dziecięcia, i z strony służebnicy twojej; coćkolwiek rzecze Sara, usłuchaj głosu jej; boć w Izaaku nazwane będzie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syna służebnicy rozmnożę w naród, przeto iż nasieniem twojem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bardzo rano, a wziąwszy chleb i łagiew wody, dał Hagarze; i włożywszy to na ramię jej, i z dziecięciem, odprawił ją; która poszedłszy błąkała się po puszczy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stało wody w łagwi, porzuciła dziecię pod jednem drzewem;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usiadła przeciw niemu, tak daleko, jako na strzeleniu z łuku; bo mówiła: Nie będę patrzyła na śmierć dziecięcia; a siedząc przeciw niemu, podniosła głos swój, i 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usłyszał Bóg głos dziecięcy, i zawołał Anioł Boży na Hagarę z nieba, i rzekł jej: Cóżci Hagaro? nie bój się, boć usłyszał Bóg głos dziecięcy z miejsca, na którem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weźmij dziecię, a ujmij je ręką swoją: bo w naród wielki rozmnożę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 tedy Bóg oczy jej, że ujrzała źródło wody; a szedłszy napełniła łagiew wodą, i dała pić dziecięciu.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Bóg z onem dziecięciem, Które urosło, i mieszkało na puszczy, był z niego strzelec dobry z łuku.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mieszkał na puszczy Faran; i wzięła mu matka jego żonę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czasu, że rzekł Abimelech, i Fikol, hetman wojska jego, do Abrahama mówiąc: Bóg z tobą we wszystkiem, co ty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teraz, przysiąż mi przez Boga, że mię w niczem podchodzić nie będziesz, ani syna mego, ani wnuka mego; ale według miłosierdzia, którem uczynił z tobą, uczynisz ze mną, i z ziemią, w którejś był przychodniem.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Abraham: Ja przysięgnę.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przymawiał Abraham Abimelechowi o studnią wody, którą mu byli gwałtem odjęli słudzy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Nie wiem kto by to uczynił, nawet i tyś mi nie oznajmił, i jam nie słyszał o tem dopiero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Abraham owiec i wołów, i dał Abimelechowi, i uczynili oba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Abraham siedmioro owiec z stada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Abimelech rzekł do Abrahama: Na cóż to siedmioro owiec, któreś postawił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Iż te siedem owiec weźmiesz z rąk moich, aby mi były na świadectwo, żem wykopał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miejsce ono Beerseba; albowiem tam obaj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zawarli przymierze w Beerseba. Potem wstawszy Abimelech, i Fikol, hetman wojska jego, wrócili się do 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nasadził Abraham drzewa w Beerseba, i wzywał tam imienia Pana Boga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Abraham w ziemi Filistyńskiej przez wiele dni.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stało, kusił Bóg Abrahama, i rzekł do niego: Abrahamie!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Weźmij teraz syna twego, jedynego twego, którego miłujesz, Izaaka, a idź do ziemi Moryja, i tam go ofiaruj na ofiarę paloną, na jednej górze, o którejć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Abraham bardzo rano, osiodłał osła swego, i wziął dwóch sług swoich z sobą, i Izaaka syna swego, a narąbawszy drew na ofiarę paloną, wstał i szedł na miejsce, o którem mu Bóg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trzeciego, podniósłszy Abraham oczy swe, ujrzał ono miejsce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sług swoich: Zostańcie wy tu z osłem, a ja z dziecięciem pójdziemy aż do onąd, a odprawiwszy modlitwy, wrócimy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Abraham drwa na ofiarę paloną, i włożył je na Izaaka, syna swego, a sam wziął w rękę swoję ogień i miecz, i szli obaj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Abrahama, ojca swego, mówiąc: Ojcze mój! A on odpowiedział: Owom ja, synu mój. I rzekł Izaak: Oto ogień i drwa, a gdzież baranek na ofiarę paloną?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Abraham: Bóg sobie obmyśli baranka na ofiarę paloną, synu mój; i szli obaj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o którem mu Bóg powiedział, zbudował tam Abraham ołtarz, i ułożył drwa, a związawszy Izaaka, syna swego, włożył go na ołtarz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Abraham rękę swoję, i wziął miecz, aby zabił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zawołał nań Anioł Pański z nieba, i rzekł: Abrahamie! Abrahamie! A on rzekł: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Anioł: Nie wyciągaj ręki twej na dziecię, i nie czyń mu nic; bom teraz doznał, iż się ty boisz Boga, i nie sfolgowałeś synowi twemu, jedynemu twemu,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Abraham oczy swe, ujrzał, a oto baran za nim uwiązł w cierniu za rogi swoje; a szedłszy Abraham, wziął barana i ofiarował go na ofiarę paloną, miasto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miejsca onego: Pan obmyśli; stądże po dziś dzień mówią: Na górze Pańskiej będzie obmyślono.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Anioł Pański na Abrahama po wtóre z nieba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siebie samego przysiągłem, mówi Pan: Ponieważeś to uczynił, a nie sfolgowałeś synowi twemu, jedynemu twemu;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Błogosławiąc, błogosławić ci będę, a rozmnażając rozmnożę nasienie twoje, jako gwiazdy niebieskie, i jako piasek, który jest na brzegu morskim; a odziedziczy nasienie twoje bramy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będą w nasieniu twojem wszystkie narody ziemi, dla tego, żeś usłuchał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Abraham do sług swych, i wstawszy, przyszli pospołu do Beerseba; bo mieszkał Abraham w 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iż oznajmiono Abrahamowi, mówiąc: Oto narodziła i Melcha synów Nachorowi,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Husa, pierworodnego swego, i Buza, brata jego, i Chemuela, ojca Aramczyków.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Kaseda, i Kasana, i Feldasa, i Jedlafa, i Batuela.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Batuel spłodził Rebekę; ośmioro tych dzieci urodziła Melcha Nachorowi, bratu Abrahamowemu.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założnica jego, której imię Reuma, urodziła też Tabę, i Gahama, i Tahasa, i Maacha.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żyła Sara sto lat, i dwadzieścia lat, i siedem lat; te są lata żywota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Sara w mieście Arba, które zowią Hebron, w ziemi Chananejskiej: i przyszedł Abraham, aby żałował Sary, i płakał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 Abraham od umarłego swego, i rzekł do synów Hetowych,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Gościem i przychodniem jestem u was; dajcież mi osiadłość grobu między wami, abym pogrzebał umarłego mego od twarzy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opowiedzieli synowie Hetowi Abrahamowi,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panie mój: Książęciem Bożym jesteś ty w pośrodku nas: w najprzedniejszych grobach naszych pogrzeb umarłego twego; żaden z nas nie będzie bronił grobu swego tobie, abyś nie miał pogrzebać umarłego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Abraham, pokłonił się ludowi onej ziemi, to jest synom Hetowym, i rzekł do nich,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wam podoba, abym pogrzebał umarłego mego od twarzy mojej, słuchajcież mię, a przyczyńcie się za mną, do Efrona, syna Socharowego,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ustąpił jaskini swojej Machpela, którą ma na końcu pola swego, za słuszne pieniądze; niech mi ją spuści przed wami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Efron siedział w pośrodku synów Hetowych.) Tedy odpowiedział Efron Hetejczyk Abrahamowi, w przytomności synów Hetowych, przed wszystkimi, którzy chodzili w bramę miasta jego,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panie mój, ale słuchaj mię: Pole to dam tobie i jaskinią, która jest w niem, dawam ją tobie; przed oczyma synów ludu mego, dawam ją tobie, pogrzebże umarłego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pokłonił Abraham przed ludem onej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Efrona, w przytomności ludu onej ziemi, mówiąc: Raczej, jeźlić się zda, proszę, słuchaj mię: dam ci pieniądze za pole, weźmijże je ode mnie, a pogrzebię tam umarłego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Efron Abrahamowi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mój, słuchaj mię. Ziemia ta stoi za cztery sta syklów srebra; ale cóż to jest między mną i między tobą? pogrzeb umarłego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Abraham Efrona; i odważył Abraham Efronowi srebro, jako był rzekł w przytomności synów Hetowych, cztery sta syklów srebra, tak jako szły między kupcami.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dostało się pole Efronowe (które jest w Machpelu przeciwko Mamre, pole i jaskinia, która jest na niem, i wszystkie drzewa, które były na polu, które były na wszystkich granicach jego w około)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w osiadłość przed oczyma synów Hetowych, i wszystkich, którzy wchodzili w bramę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pogrzebał Abraham Sarę, żonę swoję, w jaskini pola w Machpelu przeciwko Mamre, to jest Hebron,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oddane jest pole i jaskinia, która była na niem, Abrahamowi w osiadłość grobu, od synów Hetowych.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był stary i podeszły w leciech, a Pan błogosławił mu we 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Abraham do starszego sługi swego w domu swym, który wszystkiem rządził, co miał: Połóż, proszę, rękę twoję pod biodro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zaprzysięgnę cię przez Pana, Boga nieba, i Boga ziemi, abyś nie brał żony synowi memu z córek Chananejskich, między któremi ja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ziemi mojej, i do rodziny mojej, a stamtąd weźmiesz żonę Izaakowi, synowi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sługa: A jeźliby snać nie chciała niewiasta ona iść ze mną do tej ziemi, mamże odprowadzić syna twego do ziemi, z którejś ty wyszedł?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Abraham: Strzeż się, abyś tam zasię nie zaprowadzał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nie chciała ona niewiasta iść z tobą, wolny będziesz od tego poprzysiężenia mego; tylko syna mego nie zaprowadzaj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Podłożył tedy sługa rękę swoję pod biodro Abrahama, pana swego, i przysiągł mu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on sługa dziesięć wielbłądów, z wielbłądów pana swego, i poszedł; bo wszystkie dobra pana swego miał w rękach swych; a wstawszy puścił się do Aram Naharaim, do miasta Nachorowego.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wielbłądy przed miastem u studni wody, pod wieczór, tego czasu, którego zwykły niewiasty wychodzić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pana mego Abrahama! Niech mię proszę spotka dziś, czego żądam, a uczyń miłosierdzie z panem moim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stoję u studni, a córki obywateli miasta tego wyjdą czerpać wodę;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pierwej niż przestał mówić, oto, Rebeka wychodziła, która się urodziła Batuelowi, synowi Melchy, żony Nachora, brata Abrahamowego, niosąc wiadro na ramieniu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dzieweczka ona była bardzo piękna na wejrzeniu, panna, a której mąż nie uznał; ta przyszedłszy do studni, napełniła wiadro swe, i wracała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zabieżał jej on sługa, i rzekł: Daj mi się proszę napić trochę wody z wiadra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Pij, panie mój, i prędko złożyła wiadro swe na rękę swoję,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się dała napić, rzekła: I wielbłądom twoim naczerpię, aż się napiją.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wylała prędko wodę z wiadra swego w koryto, a bieżawszy jeszcze do studni czerpać, naczerpała wszystkim wielbłądom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mąż zdumiewał się nad nią, uważając z milczeniem, jeźli mu Pan zdarzył drogę jego,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napiły wielbłądy, wyjął on mąż nausznicę złotą, która ważyła pół sykla, i dwie manele, i dał na ręce jej, które ważyły dziesięć syklów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Czyjaś ty córka, powiedz mi, proszę? a jeźli w domu ojca twego miejsce dla nas, gdzie byśmy przenocowali?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rzekła: Jestem córka Batuela, syna Melchy,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rzekła mu: Jest u nas dosyć plew i pastwy, i miejsce do przenocowania.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pokłonił się on człowiek i dał chwałę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Pan, Bóg pana mego Abrahama, który nie oddalił miłosierdzia swego i prawdy swojej od pana mojego, albowiem gdym był w drodze, przyprowadził mię Pan w dom braci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Bieżała tedy dzieweczka, i oznajmiła w domu matki swej, jako się co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 Rebeka brata imieniem Labana; i wybieżał Laban przeciwko onemu mężowi aż ku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ujrzawszy nausznicę, i manele na ręku siostry swej, i usłyszawszy słowa Rebeki, siostry swej, mówiącej: Tak mówił do mnie ten mąż; przyszedł do onego męża, a oto, on stał przy wielbłądach 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Wnijdź błogosławiony Pański; przecz byś stał na dworze, jużem ja nagotował dom, i miejsce wielbłądom 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mąż on w dom; a Laban rozsiodłał wielbłądy, i dał plew i pastwy wielbłądom, i wody dla umycia nóg jego, i nóg mężów onych,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przedeń, coby jadł; ale on rzekł: Nie będę jadł, aż pierwej odprawię rzecz swoję. Tedy rzekł Laban: Mówże.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Jam jest sługa Abrahamów;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ubłogosławił pana mego bardzo, i stał się możnym; bo mu nadał owiec, i wołów, i srebra, i złota, i sług, i służebnic, i wielbłądów, i 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urodziła Sara, żona pana mego syna panu memu, w starości jego, któremu dał wszystko,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poprzysiągł mię pan mój, mówiąc: Nie weźmiesz żony synowi memu z córek Chananejskich, w których ziemi ja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domu ojca mego pójdziesz i do rodziny mojej; a weźmiesz stamtąd żonę synowi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pana mego: Nie pójdzie snać ta niewiasta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odpowiedział: Pan, przed któregom ja obliczem chodził, pośle Anioła swego z tobą, i poszczęści drogę twoję; a weźmiesz żonę synowi memu z rodziny mojej, i z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wolen będziesz od poprzysiężenia mego, gdy przyjdziesz do rodziny mojej; ale jeźlićby jej nie dano, wolen będziesz od poprzysiężenia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tedy dziś do studni, i rzekłem Panie, Boże pana mego Abrahama, jeźliż ty teraz szczęścisz drogę moję, którę ja idę: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stoję u studni wody; niechajże panienka, która wynijdzie czerpać wodę, a gdybym jej rzekł: Daj mi proszę napić się trochę wody z wiadra twego;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by rzekła do mnie: I ty pij, naczerpię też i wielbłądom twoim: ta będzie żoną, którą zgotował Pan synowi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Niżelim ja tedy przestał mówić w sercu swem, oto, Rebeka wychodziła, niosąc wiadro swe na ramieniu swem, i przyszła do studni, a czerpała; którejm rzekł: Daj mi pić 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tedy prędko złożywszy wiadro z siebie, rzekła: Pij, owszem i wielbłądy twoje napoję. I piłem; napoiła też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pytałem jej, mówiąc: Czyjaś ty córka? i odpowiedziała: Jestem córka Batuela, syna Nachorowego, którego mu urodziła Melcha, tedym włożył nausznice na twarz jej, i manele na ręce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pokłoniwszy się, dałem chwałę Panu, i błogosławiłem Panu, Bogu pana mego Abrahama, który mię prowadził drogą prawą, abym wziął córkę brata pana mego, synowi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jeźli chcecie uczynić miłosierdzie i prawdę z panem moim, oznajmijcie mi: a jeźli nie, powiedzcie mi też, żebym się obrócił na prawo albo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Laban i Batuel, mówiąc: Od Pana ta rzecz wyszła; my tobie w niczem przeczyć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Rebeka przed tobą; weźmij ją, a idź; a niech będzie żoną syna pana twego, jako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sługa Abrahamów słowa ich pokłonił się aż do ziemi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wyjął sługa on naczynia srebrne, i naczynia złote, i szaty, a oddał je Rebece; dał też upominki drogie bratu jej, i matce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tedy i pili, on i mężowie, którzy z nim byli, i zostali tam na noc; a rano wstawszy, rzekł: Puśćcie mię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brat jej, i matka jej: Niechaj pomieszka z nami dzieweczka dzień, albo dziesięć; 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Nie zatrzymywajcie mię, gdyż Pan poszczęścił drogę moję, puśćcie mię, abym jechał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rzekli: Zawołajmy dzieweczki, a spytajmy, co na to rzecze.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zawołali Rebeki, i mówili do niej: Chceszże jechać z tym człowiekiem? A ona odpowiedziała: Pojadę.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puścili Rebekę siostrę swoję, z mamką jej, i sługę Abrahamowego, z mężami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błogosławili Rebece, mówiąc jej: Siostraś nasza, rozmnóż się w tysiąc tysięcy, a niech posiądzie nasienie twoje bramy nieprzyjaciół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Rebeka z dzieweczkami swemi, i wsiadłszy na wielbłądy jechały za onym mężem; i wziął sługa on Rebekę,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wracał się z przechadzki od studni, którą zowią Żywiącego i Widzącego mię; bo mieszkał w 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 był Izaak, dla modlitwy na pole pod wieczór, i podniósłszy oczy swe, ujrzał wielbłądy przychodzące.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Podniosła też i Rebeka oczy swe, i ujrzała Izaaka, i zsiadła z wielbłąda;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rzekła do sługi: Cóż on za mąż, który idzie przez pole przeciwko nam? I odpowiedział sługa: Ten jest pan mój. A ona wziąwszy rańtuch nakryła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on sługa Izaakowi wszystko, co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 ją Izaak do namiotu Sary, matki swojej; i wziął Rebekę, i była mu żoną, i miłował ją. I ucieszył się Izaak po śmierci matki swojej.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pojął drugą żonę, której imię było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Zamrama, i Joksana, i Madana, i Midyjana, i Jesobaka, i Suacha.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Joksan spłodził Sabę, i Dedana; a synowie Dedanowi byli Asurymowie i Letusymowie, i Leumymowie.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Midyjanowi byli Hefa, i Hefer, i Henoch, i Abyda, i Eldaa; wszyscy ci byli synowie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Abraham wszystko, co miał,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założnic, które miał Abraham, dał upominki; i wyprawił je od Izaaka syna swego, jeszcze za żywota swego, ku wschodowi do krainy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dni lat żywota Abrahamowego, które przeżył, sto i siedemdziesiąt,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ustawając umarł Abraham w starości dobrej, zeszły w leciech, i syty dni; i przyłączon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Izaak i Ismael, synowie jego, w jaskini Machpela, na polu Efrona, syna Socharowego, Hetejczyka, które było przeciwko Mamre;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był kupił Abraham u synów Hetowych; tam pogrzebiony jest Abraham,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Abrahamowej błogosławił Bóg Izaakowi, synowi jego, a Izaak mieszkał u studni Żywiącego i Widzącego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Ismaela, syna Abrahamowego, którego urodziła Hagar, Egipczanka, służebnica Sary,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imiona synów Ismaelowych w nazwiskach ich, według rodzajów ich: pierworodny Ismaelów, Nebajot; po nim Kedar, i Abdeel, i Mabsan.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Masma, i Duma, i Masa.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Hadar, i Tema, Jetur, Nafis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Ismaelowi, i te imiona ich, według miasteczek ich, i zamków ich, dwanaście książąt w familijach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lat żywota Ismaelowego, sto lat, i trzydzieści lat i siedem lat, i zszedł a umarł, i przyłączon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od Hewila aż do Sur, która leży na przeciwko Egiptowi, idąc do Asyryi; przed obliczem wszystkich braci swych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są rodzaje Izaaka syna Abrahamowego: Abraham spłodził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miał czterdzieści lat, gdy sobie pojął Rebekę, córkę Batuela Syryjczyka, z krainy Syryjskiej, siostrę Labana, Syryjczyka,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Izaak Panu za żonę swą, iż była niepłodna; i wysłuchał go Pan, i poczęła Rebeka,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dziatki trącały w żywocie jej, rzekła: Jeźliż tak miało być, dlaczegożem poczęła? Szła tedy, aby się pytała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Pan: dwa narody są w żywocie twoim, i dwojaki lud z żywota twego rozdzieli się, a jeden lud nad drugi lud możniejszy będzie, i większy będzie służył mniejszemu.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wypełniły dni jej, aby porodziła, oto bliźnięta były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 syn lisowaty, i wszystek jako szata kosmaty; i nazwali imię jego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ręką swą trzymając za piętę, Ezawa i nazwano imię jego Jakób; a Izaakowi było sześćdziesiąt lat, gdy mu się oni narodzili.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urosły one dzieci, Ezaw był mężem w myślistwie biegłym i rolnikiem, a Jakób był mąż prosty mieszkający w namieciech.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miłował Izaak Ezawa, iż jadał z łowu jego; Rebeka zaś miłowała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uwarzył sobie Jakób potrawę, a na ten czas przyszedł Ezaw z pola spracowany.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 do Jakóba: Daj mi jeść, proszę cię z tej czerwonej potrawy, bom się spracował: a przetoż nazwano imię jego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Jakób: Przedajże mi dziś pierworodztwo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Otom ja bliski śmierci, cóż mi po pierworodztwie?.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Przysiążże mi dziś, i przysiągł mu. I sprzedał pierworodztwo swoje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Jakób dał Ezawowi chleba, i potrawę z soczewicy, a on jadł i pił, a potem powstawszy odszedł; i pogardził Ezaw pierworodztwem swojem.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 głód na ziemi, po onym głodzie pierwszym, który był za dni Abrahamowych; I poszedł Izaak do Abimelecha, do króla Filistyńskiego do 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się był ukazał Pan i mówił: Nie zstępuj do Egiptu, ale mieszkaj w ziemi, o której Ja powiem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Bądźże gościem w tej ziemi, a Ja będę z tobą, i będęć błogosławił; albowiem tobie i nasieniu twemu dam te wszystkie krainy, i utwierdzę przysięgę, którąm przysiągł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nasienie twoje jako gwiazdy niebieskie, a dam nasieniu twemu wszystkie te krainy: A będą błogosławione w nasieniu twojem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Abraham był posłuszny głosowi mojemu, a strzegł postanowienia mego, przykazań moich, ustaw moich i praw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Izaak mieszkał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się mężowie onego miejsca o żonie jego; a on powiedział: Siostra to moja; bo się bał mówić: Żona to moja; by go snać nie zabili mężowie miejsca tego dla Rebeki, iż była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tam mieszkał przez nie mało dni, że wyglądał Abimelech, król Filistyński, oknem, i ujrzał, że Izaak żartował z Rebeką, żoną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przyzwał Abimelech do siebie Izaaka, i rzekł: Prawdziwieć to żona twoja; czemużeś powiadał, siostra to moja? I odpowiedział mu Izaak: Iżem u siebie mówił: Bym snać nie umarł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Cóżeś nam to uczynił? bez mała ktokolwiek z ludu nie spał z żoną twoją: i przywiódłbyś był na nas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Abimelech wszystkiemu ludowi mówiąc: Kto by się dotknął męża tego, albo żony jego,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siał Izaak w onej ziemi, i zebrał roku onego sto korcy, albowiem błogosławił mu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on mąż, a im dalej, tem więcej wzmagał się, aż urósł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stada owiec, i stada wołów, i czeladzi dosyć; przetoż mu zajrzeli Filistyńczycy.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studnie, które byli wykopali słudzy ojca jego, za dni Abrahama, ojca jego, zasypali Filistyńczycy, i napełnili je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 do Izaaka: Odejdź od nas, albowiemeś daleko możniejszy niż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stamtąd Izaak, i rozbił namioty w dolinie Gerar,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kopał zasię Izaak studnie wód, które byli wykopali za dni Abrahama, ojca jego, co je byli zasypali Filistyni po śmierci Abrahamowej, i zwał je temiż imiony, któremi je był nazwał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kopali słudzy Izaakowi w onej dolinie, i znaleźli tam studnią wód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poswarzyli się pasterze Gerarscy z pasterzami Izaakowymi, mówiąc: Nasza to woda; przeto nazwał imię studni onej, Hesek, iż się swarzyli z nim o 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drugą studnią, i swarzyli się też o nię; dla tegoż nazwał imię jej Sydna.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przeniósł się stamtąd, i wykopał drugą studnią o którą żadnego sporu nie było; i nazwał imię jej Rechobot, i mówił: Oto, teraz rozszerzył nas Pan, i urośliśmy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stamtąd do Beerseby.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Pan onejże nocy, mówiąc: Jam jest Bóg Abrahama, ojca twego, nie bój się, bom Ja jest z tobą; i będęć błogosławił, i rozmnożę nasienie twoje, dla Abrahama,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tam zbudował ołtarz, i wzywał imienia Pańskiego, i rozbił tam namiot swój, tamże też wykopali słudzy Izaakowi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potem przyjechał do niego z Gerar, i Achuzat przyjaciel jego, i Fikol, hetman wojska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rzekł Izaak: Przeczżeście przyjechali do mnie, gdyż wy mnie macie w nienawiści, i wypędziliście mię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Obaczyliśmy to dobrze, że Pan jest z tobą, i rzekliśmy: Uczyńmy teraz przysięgę między sobą, między nami i między tobą, i postanowimy przymierze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nam nic złego nie czynił, jakośmy się też ciebie nie tykali; i jakośmyć tylko dobrze czynili, a puściliśmy cię w pokoju; a tyś teraz błogosławiony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sprawił ucztę, a 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wstawszy bardzo rano przysięgli jeden drugiemu; i wyprowadził je Izaak,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dnia, przyszli słudzy Izaakowi, i powiedzieli mu o studni, którą wykopali, mówiąc mu: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Syba; dlategoż imię miasta onego jest nazwane Beerseba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Ezaw mając czterdzieści lat, pojął sobie za żonę Judytę, córkę Beery Hetejczyka, i Basemat, córkę Elona, 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się bardzo naprzykrzały Izaakowi i Rebece.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zestarzał Izaak, i zaćmiły się oczy jego, tak, iż widzieć nie mógł: tedy wezwał Ezawa, syna swego starszego, i rzekł mu: Synu mój!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Izaak: Otom się już zestarzał, a nie wiem dnia śmierci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weźmij proszę naczynia twoje, sajdak twój, i łuk twój, a wynijdź w pole, i ułów mi zwierzynę.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nagotuj mi potrawy smaczne, w jakich się kocham, i przynieś mi, a będę jadł, abyć błogosławiła dusza moja, pierwej,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Rebeka słyszała, gdy to mówił Izaak do Ezawa, syna swego; tedy wyszedł Ezaw na pole, aby ułowił zwierzynę i przyniósł.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Jakóba, syna swego, mówiąc: Otom słyszała, gdy ojciec twój mówił do Ezawa, brata twego,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co z obłowu, a nagotuj mi potrawy smaczne, abym jadł, i błogosławił ci przed obliczem Pańskiem, pierwej,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synu mój, usłuchaj głosu mego w tem, co ja rozkazuję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szedłszy do trzody, przynieś mi stamtąd dwoje koźląt dobrych, a nagotuję z nich potrawy smaczne ojcu twemu, jako rad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zaniesiesz ojcu twemu, a będzie jadł; dlatego abyć błogosławił, pierwej niż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Jakób do Rebeki, matki swej: Oto, Ezaw brat mój, człowiek kosmaty, a jam człowiek gładki;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mię pomaca ojciec mój, a będzie rozumiał, że z niego szydzę, przywiodę na się przeklęstwo,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matka jego: Na mię niech będzie przeklęstwo twoje, synu mój; tylko usłuchaj głosu mego, a szedłszy, przynieś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szedłszy wziął, i przyniósł matce swej; i nagotowała matka jego potrawy smaczne, jako rad jadał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Rebeka szaty Ezawa, syna swego starszego, najkosztowniejsze, które miała u siebie w domu, oblokła w nie Jakóba, syna swego 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koźlęcemi obwinęła ręce jego, i gładkość szyi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chleb i potrawy smaczne, które nagotowała, w ręce Jakóba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wszedłszy do ojca swego mówił: Ojcze mój! a on rzekł: Owom ja! Ktoś ty jest,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ojca swego: Jam jest Ezaw, pierworodny twój. Uczyniłem, jakoś mi rozkazał; wstań proszę, siądź, a jedz z obłowu mego,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syna swego: Cóż to jest? Prędkoś to znalazł, synu mój? a on odpowiedział: Sposobił to Pan Bóg twój, że mi się nagodziło.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Izaak rzekł do Jakóba: Przystąp sam, abym cię pomacał, synu mój, jeźliś ty jest syn mój Ezaw,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 Jakób do Izaaka, ojca swego, który pomacawszy go, rzekł: Głos jest głos Jakóbów, ale ręce Ezawowe.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go; albowiem były ręce jego jako ręce Ezawa, brata jego, kosmate;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Tyżeś jest syn mój Ezaw? a on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rzekł: Podajże mi, żebym jadł z obłowu syna mego, abyć błogosławiła dusza moja. Tedy mu podał, i jadł. Przyniósł mu też wina, i 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Izaak, ojciec jego: Przystąpże teraz a pocałuj mię,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pocałował go, a skoro poczuł wonność szat jego, błogosławił mu, mówiąc: Oto wonność syna mego, jako wonność pola, któremu 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Niechajżeć da Bóg z rosy niebieskiej, i z tłustości ziemskiej, i 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przestał Izaak błogosławić Jakóbowi, i ledwie Jakób odszedł od oblicza Izaaka, ojca swego, tedy Ezaw brat jego, przyszedł z łowu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nagotowawszy potrawy smaczne, przyniósł je ojcu swemu, i mówił do ojca swego: Wstańże ojcze mój, a jedz z obłowu syna twego,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Izaak, ojciec jego: Któżeś ty? A on rzekł: Jam jest syn twój, pierworodny twój,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zląkł się Izaak zlęknieniem bardzo wielkiem, i rzekł: Któż to, a gdzie jest ten, co ułowił zwierzynę, i przyniósł mi? i jadłem ze wszystkiego, pierwej, niżeś ty przyszedł, i błogosławiłem mu, i będzie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Ezaw słowa ojca swego, zawołał głosem wielkiem, i był żałością wielką zjęty, i rzekł ojcu swemu: Błogosławże też i 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rzekł: Przyszedł brat twój chytrze,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Ezaw rzekł: Słusznieć nazwano imię jego Jakób, podszedł mię bowiem już dwa kroć; pierworodztwo moje wziął, a teraz oto odniósł błogosławieństwo moje. I rzekł: Toś mi nie zachował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Izaak, i rzekł do Ezawa: Otom go panem postanowił nad tobą, i wszystkich braci jego dałem mu za sługi, i zbożem, i winem opatrzyłem go; a tobie cóż teraz mam uczynić,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 do ojca swego: Izali tylko jedno błogosławieństwo masz, ojcze mój? Błogosławże i mnie; i jamci syn twój, ojcze mój. I podniósł Ezaw głos swój, a 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Izaak, ojciec jego, i rzekł mu: Oto w tłustości ziemi będzie mieszkanie twoje, i w rosie niebieskiej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miecza twego żyć będziesz, i bratu twemu będziesz służył; ale stanie się, że i ty panować będziesz, i zrzucisz jarzmo jego z 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nienawidził Ezaw Jakóba dla błogosławieństwa, którem mu błogosławił ojciec jego; i mówił Ezaw w sercu swem: Przybliżają się dni żałoby ojca mego, a zabiję Jakóba,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Rebece słowa Ezawa, syna jej starszego, która posławszy, wezwała Jakóba, syna swego młodszego, i rzekła do niego: Oto Ezaw, brat twój, cieszy się tem, iż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synu mój, usłuchaj głosu mego, a wstawszy, uciecz do Labana, brata mego, do Haranu,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pomieszkaj z nim przez jaki czas, aż ucichnie gniew brata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się odwróci zapalczywość brata twego od ciebie, i zapomni tego, coś mu uczynił; potem ja poślę, a wezmę stamtąd; bo czemuż mam was obydwóch postradać jednego 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Izaaka: Obmierzł mi żywot mój dla córek Hetejskich; jeźliże i Jakób weźmie sobie żonę z córek Hetejskich, jakie są córki ziemi tej, cóż mi po żywocie?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wezwał Izaak Jakóba, i błogosławił mu, a rozkazał mu, mówiąc: Nie pojmuj żony z córek Chananejskich.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wstawszy idź do krainy Syryjskiej, do domu Batuela, ojca matki twojej, a weźmij sobie stamtąd żonę, z córek Labana, brata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ci błogosławi, a niech cię rozrodzi i rozmnoży, abyś był w mnóstwo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ci da błogosławieństwo Abrahamowe, tobie i nasieniu twemu z tobą, abyś odziedziczył ziemię pielgrzymstwa twojego, którą dał Bóg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wysłał Izaak Jakóba, który szedł do krainy Syryjskiej, do Labana, syna Batuelowego, Syryjczyka, brata Rebeki, matki Jakóbowej i 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Ezaw, iż błogosławił Izaak Jakóbowi, i posłał go do krainy Syryjskiej, aby sobie pojął stamtąd żonę, a iż błogosławiąc mu, przykazał, mówiąc: Nie weźmiesz żony z córek Chananejskich;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Jakób posłuszny był ojcu swemu i matce swojej, i poszedł do krainy Syryjskiej;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też Ezaw, że się nie podobają córki Chananejskie w oczach Izaaka, ojca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Ezaw do Ismaela, i pojął mimo inne żony swoje, Mahalatę córkę Ismaela, syna Abrahamowego, siostrę Nebajotowę,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wyszedłszy z Beerseba, szedł do 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na jedno miejsce, i nocował tam (albowiem już było zaszło słońce) a wziąwszy jeden z kamieni miejsca onego, podłożył pod głowę swoję, i spał na temże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się, a ono drabina stała na ziemi, a wierzch jej dosięgał nieba; a oto, Aniołowie Boży wstępowali i zstępowali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stał nad nią i rzekł; Jam jest Pan, Bóg Abrahama, ojca twego, i Bóg Izaaka, ziemię tę, na której ty śpisz, tobie dam i nasieniu twojemu.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nasienie twoje jako proch ziemi, i rozmnożysz się na zachód, i na wschód, i na północy, i na południe; a będą ubłogosławione w tobie wszystkie narody ziemi i w nasieniu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Ja jestem z tobą i strzec cię będę gdziekolwiek pójdziesz, i przywrócę cię do tej ziemi; bo nie opuszczę cię, aż uczynię com ci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gdy się ocknął Jakób ze snu swego, rzekł: Zaprawdę Pan jest na tem miejscu, a jam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zlęknąwszy się, rzekł: O jako to straszne miejsce! nic tu nie jest innego jedno dom Boży, a tu brama niebieska.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Jakób bardzo rano, a wziąwszy kamień, który był podłożył pod głowę swoję, postawił go na znak, i nalał oliwy na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miejsca onego Betel; bo było przedtem imię miasta onego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uczynił Jakób ślub, mówiąc: Jeźliż będzie Bóg ze mną, a strzec mię będzie na tej drodze, którą ja idę, i da mi chleb ku jedzeniu, i odzienie ku obłóczeniu,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wrócę się w pokoju do domu ojca mego: tedy będzie mi Pan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 ten, którym wystawił na znak, będzie domem Bożym, a ze wszystkiego, co mi dasz, dziesięcinę pewną oddawać ci będę.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Jakób wstawszy, poszedł do ziemi, mieszkających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studnią na polu, i trzy stada owiec leżących przy niej; bo z onej studni napawano stada, a kamień wielki był na wierzchu onej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schodziły się tam wszystkie stada, i odwalono kamień z wierzchu studni, a napawano stada; potem zaś kładziono kamień na wierzch studni 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nich Jakób: Bracia moi, skądeście? i odpowiedzieli: Z Haranu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Jakób: A znacie Labana, syna Nachorowego?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nich: A dobrze się ma? a oni odpowiedzieli: Dobrze; a oto, Rachel córka jego idzie z 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Oto, jeszcze dosyć dnia, i nie czas zganiać stada; napójcież owce, a idźcie, popaście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Nie możemy, ażby się zebrały wszystkie stada, i odwalony był kamień z wierzchu studni, abyśmy napoili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jeszcze mówił z nimi, Rachel nadeszła z owcami ojca swego, bo je ona pasła.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ujrzał Jakób Rachelę, córkę Labana, brata matki swojej, z owcami Labana, brata matki swej: tedy przystąpił Jakób, i odwalił kamień z wierzchu studni, a napoił owce Labana, brata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pocałował Jakób Rachelę, i podniósłszy głos swój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Jakób Racheli, że jest bratem ojca jej, a iż jest synem Rebeki: a ona bieżawszy opowiedziała to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Laban wieść o Jakóbie, synu siostry swojej, wybieżał przeciwko niemu, i obłapił go, a pocałowawszy, wwiódł do domu swego. A on Labanowi powiedział o 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Laban: Zaisteś ty jest kość moja, i ciało moje. I mieszkał u niego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Laban do Jakóba: Izali, żeś mi brat, służyć mi będziesz darmo? powiedz mi, jaką ma być zapłata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Laban dwie córki: imię starszej Lija, a imię młodszej Rachel.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Lija była chorych oczu, a Rachel zaś pięknego oblicza, i wdzięczna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 tedy Jakób Rachelę, i rzekł: Będęć służył siedem lat za Rachelę, córkę twoję młodszą.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Lepiej że ją tobie dam, niźlibym ją miał dać mężowi innemu: mieszkajże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służył Jakób za Rachelę siedem lat, i zdał mu się ten czas jako kilka dni, przeto że ją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Jakób do Labana: Daj mi żonę moję, ponieważ się wypełniły dni moje, abym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wezwawszy Laban wszystkich mężów miejsca onego, sprawił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wziął Liję, córkę swoję, i wwiódł ją do niego, a Jakób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i Zelfę, dziewkę swoję, Lii, córce swej, za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poznał Jakób, że to Lija, i rzekł do Labana: Cóżeś mi to uczynił? Izalim ja nie za Rachelę tobie służył? czemużeś mię tedy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Laban: Nie jest to w zwyczaju u nas, aby miano wydawać za mąż młodszą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Wytrwaj z tą tydzień, a dam ci i tę za służbę, którą mi będziesz służył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Jakób, i wypełnił z tą tydzień; potem dał mu Laban Rachelę, córkę swoję,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Racheli, córce swej, Balę dziewkę swoję; dał jej za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też wszedł Jakób do Racheli, i miłował Rachelę bardziej niż Liję, a służył mu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Pan, że nienawidził Liję, otworzył żywot jej; a Rachel niepłodna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począwszy Lija porodziła syna, i nazwała imię jego Ruben, bo rzekła : Zaiste wejrzał Pan na utrapienie moje; a tak teraz miłować mię będzie mąż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poczęła, i porodziła syna, a rzekła: Zaiste usłyszał Pan, żem ja była w nienawiści, przetoż dał mi też i tego; i nazwała imię jego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poczęła, i porodziła syna, i rzekła: I tym razem przyłączy się mąż mój do mnie, bom mu urodziła trzech synów; przetoż nazwała imię jego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jeszcze poczęła, i porodziła syna, i rzekła: Teraz już chwalić będę Pana; przetoż nazwała imię jego Juda, i przestała rodzić.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Rachel, że nie rodziła Jakóbowi, zajrzała Rachel siostrze swej, rzekła do Jakóba: Daj mi syny, a jeźli nie dasz,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Zapalił się tedy gniewem Jakób na Rachelę, i rzekł: Zażem ja Bóg, który zawściągnął płód żywota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Oto służebnica moja Bala; wnijdźże do niej, i porodzi na kolanach moich, a będę też miała syny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mu Balę, służebnicę swoję, za żonę; i wszedł Jakób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poczęła Bala, i urodziła Jakóbowi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Rachel: Skazał za mną Bóg, i usłyszał głos mój, a dał mi syna; i dlatego nazwała imię jego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zaś począwszy porodziła Bala, służebnica Racheli, drugiego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Rachel: Mężniem się biedziła z siostrą moją, a przemogłam; i nazwała imię jego 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Lija, że przestała rodzić, wzięła też Zelfę, służebnicę swoję, i dała ją Jakóbowi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Zelfa, służebnica Lii, Jakóbowi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Lija rzekła: Przyszedł huf; i nazwała imię jego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Zelfa, służebnica Lii, drugiego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To na szczęście moje; bo mię szczęśliwą będą zwały niewiasty; i nazwała imię jego 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Ruben czasu żniwa pszenicznego, i znalazł pokrzyki na polu, a przyniósł je do Lii, matki swej; i rzekła Rachel do Lii: Daj mi też proszę z pokrzyków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A małoż na tem, żeś mi wzięła męża mego, iż też chcesz wziąć i pokrzyki syna mego? Tedy rzekła Rachel: Niechajże śpi z tobą tej nocy za pokrzyki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wracał Jakób z pola pod wieczór, wyszła Lija przeciwko jemu, i rzekła: Do mnie wnijdziesz, gdyżem cię pewną zapłatą najęła sobie pokrzykami syna mego; i spał z nią onej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wysłuchał Bóg Liję; i poczęła, i porodziła Jakóbowi syna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Oddał mi Bóg zapłatę moją, żem była dała służebnicę moję mężowi mojemu; i nazwała imię jego Isaszar.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począwszy jeszcze Lija, porodziła szóstego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mówiła Lija: Obdarzył mnie Bóg zacnym upominkiem; już teraz będzie ze mną mieszkał mąż mój, bom mu urodziła sześciu synów; i nazwała imię jego 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porodziła córkę, i nazwała imię jej Dyna.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też Bóg, na Rachelę, i wysłuchał ją Bóg, a otworzył żywot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począwszy porodziła syna, i rzekła: Odjął Bóg zelżywość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jego Józef, mówiąc: Niech mi przyda Pan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porodziła Rachel Józefa, mówił Jakób do Labana: Puść mię, abym się wrócił do miejsca mego, i do ziemi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żony moje, i dzieci moje, za którem ci służył, że odejdę; bo ty wiesz posługi moje, jakom ci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Laban: Proszę, jeźlim znalazł łaskę w oczach twoich, zostań ze mną; bom doznał tego, że mi Pan dla ciebie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Mianuj mi zapłatę twoję,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odpowiedział Jakób: Ty wiesz, jakom ci służył, i jaki był dobytek twój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trocha, którąś miał przede mną, rozmnożyła się wielce; i błogosławił ci Pan na przyjście moję, a teraz kiedyż ja się też starać będę o dom swój?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Cóżci mam dać? I odpowiedział Jakób: Nie dasz mi nic; ale jeźli to uczynisz coć powiem, tedy się wrócę, a będę pasł i strzegł bydła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Przejdę dziś przez wszystkie trzody twoje, odłączając stamtąd każde bydlę pstre i nakrapiane, i każde bydlę płowe między owcami, a nakrapiane i pstre między kozami; to będzie zapłatą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świadectwo o mnie sprawiedliwość moja na potem, gdy przyjdzie do zapłaty mojej przed tobą; wszystko co nie będzie pstre i nakrapiane między kozami, a płowe między owcami, niech będzie za kradzież poczytane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Laban: Oby się stało według słowa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onegoż dnia kozły strokate, i nakrapiane, i wszystkie kozy pstre, i nakrapiane, i wszystkie, co jaką białą odmianę miały, także i płowe między owcami, i oddał je do rąk synów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się Laban od Jakóba, jakoby na trzy dni drogi; a Jakób pasł ostatek owiec Labanowych.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Jakób prętów zielonych topolowych, i laskowych, i kasztanowych, i obłupił miejscami skórę ich do białego, obnażając białość, która na prętach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nakładł onych prętów, które był obłupił, do rynien i do koryt, gdzie lano wody (gdy przychodziły owce, aby piły) nakładł ich przeciwko owcom, aby poczynały, gdyby pić przychodziły.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poczynały owce patrząc na one pręty, i rodziły jagnięta strokate, pstre i 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Jakób jagnięta, a stawiał owce twarzą do jagniąt strokatych, i do wszystkich płowych w stadzie Labanowem, a swoje stada stawiał osobno, ani ich obracał ku stadu Labanowemu.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wszystkich owiec co rańszych przypuszczanie bywało, kładł Jakób pręty przed oczy owiec w koryta, aby poczynały patrząc na pręty.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późniejszych owiec przypuszczanie było, nie kładł ich: i były późniejsze Labanowe, a rańsze Jakóbowe.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zbogacił się on człowiek bardzo, i miał owiec wiele, i służebnic i sług, i wielbłądów, i osłów.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gdy usłyszał Jakób słowa synów Labanowych mówiących: Pobrał Jakób wszystko, co miał ojciec nasz, i z tego, co było ojca naszego, tej wszystkiej zacności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Jakób twarz Labanową, a oto, nie był takim przeciwko niemu, jako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Jakóba: Wróć się do ziemi ojców twoich, i do rodziny twojej, a 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Jakób, i wyzwał Rachelę i Liję na pole do trzody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Widzę ja twarz ojca waszego, że nie jest takim przeciwko mnie, jako przedtem, lecz Bóg ojca mego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same wiecie, żem ze wszystkich sił moich służył ojcu waszemu;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wasz oszukał mię, i odmienił zapłatę moję po dziesięć kroć; jednak nie dopuścił mu Bóg, aby mi 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kiedy powiedział: Pstre będą zapłatą twoją, tedy rodziły wszystkie owce jagnięta pstre; a gdy zaś mówił: Strokate będą zapłatą twoją, tedy rodziły wszystkie owce jagnięta strokate.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odjął Bóg dobytek ojca waszego, a dał go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bowiem w ten czas, gdy się owce złączały, żem podniósł oczy swe, i widziałem przez sen, a oto, samcy złączały się z owcami strokatemi, pstremi, i biało nakrapianemi.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rzekł Anioł Boży we śnie: Jakóbie! A jam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Podnieś teraz oczy swe, a obacz wszystkie samce złączające się z owcami strokatemi, pstremi, i biało nakrapianemi; bom widział wszystko, coć Laban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Bóg Betel, gdzieś namazał kamień, gdzieś mi poślubił ślub. Teraz tedy wstań, wynijdź z ziemi tej, a wróć się do ziemi rodziny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odpowiedziała Rachel i Lija, i rzekły mu: Izaż jeszcze mamy cząstkę jaką i dziedzictwo w domu ojca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Izażeśmy za obce nie były poczytane u niego? Iż nas przedał; i miałże by jeszcze do szczętu zjeść majętność naszę?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wszystko bogactwo, które odjął Bóg ojcu naszemu, nasze jest, i synów naszych; przetoż teraz wszystko uczyń, coć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Jakób, i wsadził syny swe, i żony swe na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wszystkę trzodę swoję, i wszystkę majętność swoję, której był nabył, dobytek nabycia swego, którego był nabył w krainie Syryjskiej, aby się wrócił do Izaaka, ojca swego, do 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odszedł był strzyc owce swoje: wtem ukradła Rachel bałwany, które miał ojciec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wykradł się Jakób potajemnie od Labana Syryjczyka, tak że mu nie oznajmił, iż uciekał.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uciekł sam ze wszystkiem co miał, a wstawszy przeprawił się przez rzekę, i udał się ku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Labanowi dnia trzeciego, że uciekł Jakób.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bracią swoję z sobą, gonił go przez siedem dni, i doścignął go na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przyszedł Bóg do Labana Syryjczyka we śnie onej nocy, i rzekł mu: Strzeż się, abyś nie mówił z Jakóbem nic przykrego.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dogonił Laban Jakóba, a Jakób już był namiot swój rozbił na górze; Laban też rozbił namiot z bracią swą na onejże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Laban rzekł do Jakóba: Cóżeś uczynił, żeś się wykradł potajemnie ode mnie, a uwiodłeś córki moje, jakoby pojmane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potajemnie uciekł, a wykradłeś się ode mnie, a nie oznajmiłeś mi, gdyżbym cię był puścił z radością, i z pieśniami, i z bębnem, i z harfą?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dopuściłeś mi, abym pocałował syny moje, i córki moje? Zaiste głupieś sobie 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w mocy ręki mojej, uczynić wam co złego; ale Bóg ojca waszego przeszłej nocy rzekł do mnie, mówiąc: Strzeż się abyś z Jakóbem nie mówił nic przykrego.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gdyć się chciało odejść, żeś wielce pragnął do domu ojca twego, czemużeś ukradł bogi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Jakób, rzekł do Labana: Iżem się bał, i myślałem, byś mi snać nie wydarł córek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u kogo znajdziesz bogi twoje, niech umrze; przed bracią naszą poznajże, co twego u mnie, i weźmij sobie; a nie wiedział Jakób, że je Rachel ukradła.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Laban do namiotu Jakóbowego, i do namiotu Lii, i do namiotu obydwóch służebnic, a nie znalazł; a wyszedłszy z namiotu Lii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Rachel wziąwszy one bałwany włożyła je pod sidło wielbłądowe, i usiadła na nich; i zmacał Laban wszystek namiot, a 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ona rzekła do ojca swego: Niech się nie gniewa pan mój, że nie mogę powstać przed twarzą twoją, bo według zwyczaju niewiast przypadło na mię; i szukał, a nie znalazł bałwanów.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tedy Jakób, i fukał na Labana; a odpowiadając Jakób, rzekł do Labana: Cóż za przestępstwo moje, co za grzech mój, żeś mię gonił zapaliwszy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zmacał wszystek sprzęt mój: cóżeś znalazł ze wszystkiego sprzętu domu twego? połóż tu przed bracią moją, i bracią twoją, a niech rozsądzą między nami 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dwadzieścia lat mieszkałem z tobą; owce twoje i kozy twoje nie pomiatały, a baranów stada twego nie jadałem.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Rozszarpanego od zwierza nie przyniosłem ci, jam szkodę nagradzał; z ręki mojej szukałeś tego, co było ukradzione we dnie, i co było ukradzione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Bywało to, że we dnie trapiło mię gorąco, a mróz w nocy, tak, że odchadzał sen mój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ci dwadzieścia lat w domu twoim służył; czternaście lat za dwie córki twoje, a sześć lat za bydło twoje; a odmieniałeś zapłatę moję po dziesięć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był Bóg ojca mego, Bóg Abrahama, i strach Izaaka, nie był przy mnie, pewnie byś mię był teraz próżnego puścił; ale na utrapienie moje, i na pracę rąk moich wejrzał Bóg, i przestrzegał cię nocy przeszłej.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Laban, i rzekł do Jakóba: Córki te córki są moje, i synowie ci są synowie moi, i dobytek ten dobytek mój, i wszystko co widzisz, moje jest; a tym córkom moim, cóż dziś uczynię, albo synom ich, które zrodziły?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Pójdźże tedy, a uczyńmy przymierze, ja i ty, a będzie świadectwo między mną,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Jakób kamień, a postawił go na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braci swej: Nazbierajcie kamieni; którzy nanosili kamieni, i uczynili kupę, i jedli tam na onej kupie.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Laban Jegar Sahaduta, a Jakób ją nazwał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 Laban: Kupa ta niech będzie świadkiem między mną i między tobą dzisiaj; przetoż Jakób nazwał imię jej Galed,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Myspa; albowiem rzekł Laban: Niech upatruje Pan między mną i między tobą, gdy się rozejdziemy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będziesz trapił córki moje, i jeźli pojmiesz żony nad córki moje, nie masz tu nikogo między nami; bacz, że Bóg jest świadkiem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nad to Laban do Jakóba: Oto, ta kupa kamieni, i oto, znak ten, którym postanowił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ta kupa, i świadkiem ten znak będzie tego, iż ja do ciebie nie pójdę dalej za tę kupę, i ty też nie pójdziesz do mnie za tę kupę, i za ten znak,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Abrahamów i Bóg Nachorów niechaj rozsądzą między nami, Bóg ojca ich. Przysiągł tedy Jakób przez strach ojca swego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nabił Jakób bydła na górze, i wezwał braci swej ku jedzeniu chleba. Tedy jedli chleb, i nocowali na onej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Laban wstawszy bardzo rano, pocałował syny swoje i córki swe, i błogosławił im; a odszedłszy, wrócił się Laban na miejsce swoje.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też poszedł w drogę swoję i potkali się z nim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ujrzawszy je: Obóz to Boży; i nazwał imię miejsca onego Mahanaim.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Jakób posły przed sobą do Ezawa, brata swego, do ziemi Seir, do krainy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 mówiąc: Tak rzeczecie do pana mego Ezawa: To mówi sługa twój Jakób: U Labana byłem gościem, i mieszkałem z nim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woły i osły, owce, i sługi, i służebnice, a posyłam odpowiedzieć panu memu, żebym znalazł łaskę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posłowie do Jakóba, mówiąc: Przyszliśmy do brata twego Ezawa, który też idzie przeciwko tobie, a cztery sta mężów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zląkł się Jakób bardzo a strwożył się; i rozdzielił lud, który z nim był, i owce, i woły, i wielbłądy, na dwa hufce;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Jeźliby przyszedł Ezaw do jednego hufca, a poraziłby go, tedy hufiec, który pozostanie, będzie zachowany.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Boże ojca mego Abrahama, i Boże ojca mego Izaaka, Panie, któryś do mnie rzekł: Wróć się do ziemi twojej, i do rodziny twojej, a uczynięć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Mniejszym jest niż wszystkie zmiłowania, i niż wszystka prawda, którąś uczynił z sługą swym. Albowiem tylko o lasce mojej przeszedłem ten Jordan, a teraz mam dwa hufce.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mię proszę z ręki brata mego, z ręki Ezawa; boć się go boję, by snać przyszedłszy nie zabił mię, i matki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Wszakeś rzekł: Dobrze czyniąc będęć dobrze czynił, a rozmnożę nasienie twoje jako piasek morski, który zliczon być nie może, dla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przenocował tam onej nocy, i wziął z tego, co miał przy ręku, upominek dla Ezawa,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kóz dwieście, i kozłów dwadzieścia, owiec dwieście, i baranów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Wielbłądzic odchowujących młode, ze źrebięty ich, trzydzieści, krów czterdzieści, i wołów dziesięć, dwadzieścia oślic, i dziesięć ośląt.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je w ręce sług swoich, każde stado z osobna, i rzekł do sług swoich: Idźcie przede mną, a plac uczyńcie między stadem a między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pierwszemu, mówiąc: Gdy się spotka z tobą Ezaw, brat mój, a spyta cię, mówiąc: Czyjeś ty? i dokąd idziesz? a czyje to stado przed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powiesz: Sługi twego Jakóba jest to upominek, posłany panu memu Ezawowi, a oto, i sam idzie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rozkazał drugiemu, i trzeciemu, i wszystkim idącym za temi stady, mówiąc: Temiż słowy mówcie do Ezawa, gdy go 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Powiecie mu też: Oto, sługa twój Jakób idzie za nami, mówił bowiem: Ubłagam oblicze jego upominkiem, który idzie przede mną, a potem ujrzę oblicze jego; owa mię snać w łaskę przyjmie.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w przód on upominek przed obliczem jego, a sam przenocował onej nocy z hufcem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onej nocy, wziął obie żony swe, i dwie służebnice swoje, i jedenaście synów swoich, i przeszedł przez bród Jabok,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je, przeprawił je przez tęż rzekę, i przeprowadził wszystko,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sam Jakób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biedził się z nim mąż aż do wejścia zorzy; który widząc, że go nie mógł przemóc, uderzył Jakóba w staw biodry jego, i wytrąciła się z stawu biodra Jakóbowa, gdy się z nim mocował.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Puść mię, bo już wschodzi zorza. I odpowiedział: Nie puszczę cię, aż mi będziesz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rzekł: Co za imię twoje? I odpowiedział: Jakób.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będzie nazywane więcej imię twoje Jakób, ale Izrael; boś sobie mężnie poczynał z Bogiem, i z ludźmi, i przemogłeś.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Jakób mówiąc: Oznajmij mi proszę imię twoje; a on odpowiedział: Czemu się pytasz o imieniu mojem? I tamże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nazwał Jakób imię miejsca onego Fanuel, mówiąc: Iżem widział Boga twarzą w twarz, a zachowana jest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weszło mu słońce, kiedy minął miejsce Fanuel, a on uchramował na biodrę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jadają synowie Izraelscy żyły skurczonej, która jest przy stawie biodry, aż do dnia tego, iż był uderzył w staw biodry Jakóbowej, i w żyłę skurczoną.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Jakób oczy swe ujrzał, a oto, Ezaw idzie, a z nim cztery sta mężów; i rozdzielił dzieci, z osobna Lii, i z osobna Racheli, i z osobna dwu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służebnice, i dzieci ich, na przodku, a Liję, i syny jej, za nimi, Rachelę zaś z Józefem na 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szedł przed nimi, i pokłonił się aż do ziemi siedem kroć, niż przyszedł do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zaszedł mu drogę Ezaw, i obłapiwszy go, upadł na szyję jego, i całował go;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podniósłszy (Ezaw) oczy swe, ujrzał żony i dzieci, i rzekł: A ci co zacz są, twoiż to? i odpowiedział: Dziatki to są, które Bóg dał z łaski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przybliżyły się służebnice i synowie ich, a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i Lija, i dzieci jej, i pokłonili się; a potem przybliżył się Józef i Rachel,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A ów wszystek hufiec na co, z którymem się spotkał? Odpowiedział Jakób: Abym znalazł łaskę przed oczyma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Mam ja dosyć, bracie miły, miej 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Nie tak będzie proszę; jeźlim teraz znalazł łaskę w oczach twoich, weźmij upominek mój z ręki mojej, przeto, iżem widział oblicze twoje, jakobym widział oblicze Boże, i łaskawieś mię przyjął;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Przyjmijże proszę dar mój, którym ci przyniósł, gdyż mię hojnie błogosławił Bóg, a mam wszystkiego dosyć. A tak uprosił go, że to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Ruszmy się, a idźmy, a ja pójdę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Jakób: Wie pan mój, że z sobą mam dziatki młode, i owce kotne, i krowy cielne, które jeźlibym przegnał dnia jednego, pozdychają wszystkie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 przód proszę jedzie pan mój przed sługą swoim, a ja poprowadzę się z lekka, jako zdąży trzoda, która jest przede mną, i jako nadążą dzieci, aż przyjdę do pana mego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Niech wżdy zostawię przy tobie cokolwiek ludu, który jest ze mną. A on odpowiedział: A na cóż to? byłem znalazł łaskę w oczach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dnia onego Ezaw drogą swą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obrócił się do Suchot, i zbudował sobie dom, i dla stad swoich poczynił obory, a dla tego nazwał imię miejsca onego Suchot.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Jakób zdrowo do miasta Sychem, które było w ziemi Chananejskiej, gdy się wrócił z Padan Syryjskiego, i położył się przed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 część pola, na którem rozbił namiot swój, od synów Hemora, ojca Sychemowego, za sto jagniąt;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postawił tam ołtarz, i nazwał go: Mocny Bóg Izraelski.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Dyna, córka Lii, którą była urodziła Jakóbowi, aby oglądała córki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ją Sychem, syn Hemora Hewejczyka, książęcia ziemi onej, porwał ją, i spał z nią, i zelżył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spoiła się dusza jego z Dyną, córką Jakóbową, a rozmiłowawszy się dzieweczki, mówił do serca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Sychem rzekł do Hemora, ojca swego, mówiąc: Weźmij mi te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Jakób usłyszał, że zgwałcona była Dyna, córka jego, a synowi jego byli z bydłem jego na polu, zamilczał tego Jakób, aż się oni zwrócili.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Hemor, ojciec Sychemów, do Jakóba, aby z nim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Jakóbowi gdy przyszli z pola, a usłyszeli to, boleścią zjęci byli mężowie oni, i rozgniewali się bardzo, że tę sprośność uczynił w Izraelu, śpiąc z córką Jakóbową, co być nie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Hemor do nich mówiąc: Sychem, syn mój, przyłożył serce swe ku córce waszej; dajcież mu ją proszę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spowinowaćcie się z nami, córki wasze dawając nam, a córki nasze pojmując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 nami mieszkać, a ziemia będzie przed wami; mieszkajcie, i handlujcie w niej, i osadzajcie się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też Sychem do ojca jej, i braci jej: Niech znajdę łaskę w oczach waszych, a co mi rzeczecie,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Podwyższcie mi znacznie wiana, i upominków żądajcie, a dam jako mi rzeczecie; tylko mi dajcie tę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synowie Jakóbowi Sychemowi i Hemorowi, ojcu jego, na zdradzie mówiąc z nimi, dla tego iż zgwałcił Dynę,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im: Nie możemy tej rzeczy uczynić, abyśmy mieli dać siostrę naszę mężowi nieobrzezanemu; bo to obrzydła rzecz u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tym sposobem wam pozwolimy, jeźliże chcecie być nam podobni, aby był obrzezany między wami każdy mężczyzna;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wam damy córki nasze, a córki wasze pojmiemy sobie, i będziemy mieszkać z wami, a będziemy ludem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jeźlibyście nas nie usłuchali, abyście się obrzezali, weźmiemy córkę naszę,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ta rzecz ich Hemorowi i Sychemowi, synowi Hemorowemu.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 odkładał on młodzieniec długo tej rzeczy, bo się był rozmiłował córki Jakóbowej; a on był ze wszech najzacniejszy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Hemor i Sychem, syn jego, do bramy miasta swego, i rzekli do mężów miasta swego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spokojnie żyją z nami; niechże mieszkają w tej ziemi, i niech handlują w niej, gdyż oto ziemia nasza dosyć jest przestronna dla nich; córki ich będziemy brać sobie za żony, a córki nasze będziemy im 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tym sposobem pozwalają mężowie ci, mieszkać z nami, abyśmy byli jednym ludem: żeby był obrzezan między nami każdy mężczyzna, tak jako oni są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Trzody ich, i majętności ich, i wszystkie bydła ich, azaż nie nasze będą? na to tylko im pozwólmy, a będą mieszkać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Hemora i Sychema, syna jego, wszyscy wychodzący z bramy miasta jego, i obrzezał się każdy mężczyzna, cokolwiek ich wychodziło z bramy miasta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trzeciego gdy byli w najcięższym bólu, tedy wzięli dwaj synowie Jakóbowi, Symeon i Lewi, bracia Dyny, każdy miecz swój, a weszli do miasta śmiele, i pomordowali wszystkie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Hemora też i Sychema, syna jego, zabili mieczem, a wziąwszy Dynę z domu Sychemowego,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też synowie Jakóbowi przyszli do pobitych, i złupili miasto, przeto iż zgwałcili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ich, i woły ich, i osły ich, i co w mieście było, i co na polu,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wszystkę majętność ich, i wszystkie dzieci ich, i żony ich, w niewolą zabrali, i wybrali wszystko, co w domach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Izali jako wszetecznicy miał używać siostry naszej?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Bóg do Jakóba: Wstań, wstąp do Betela, a mieszkaj tam, i uczyń tam ołtarz Bogu, któryć się ukazał, gdyś uciekał przed obliczem Ezawa,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Jakób do domowników swych, i do wszystkich, którzy z nim byli: Odrzućcie bogi cudze, którzy w pośrodku was są, a oczyśćcie się, i odmieńcie szaty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pójdźmy do Betela, i uczynię tam ołtarz Bogu, który mię wysłuchał w dzień utrapienia mego, i był ze mną w drodze, którąm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oddali Jakóbowi wszystkie bogi cudze, które mieli, i nausznice, które były na uszach ich, i zakopał je Jakób pod onym dębem, który był niedaleko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stamtąd; a strach Boży padł na miasta, które były około nich, iż nie gonili synów Jakóbowych.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Jakób do Luzy, która jest w ziemi Chananejskiej, ta jest Betel, sam i wszystek lud, który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a nazwał miejsce ono El Betel; bo mu się tam był Bóg ukazał, gdy uciekał przed obliczem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umarła Debora, mamka Rebeki, i pogrzebiona jest przy Betel pod dębem, i nazwał imię onego miejsca, Allon Bachut.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Bóg znowu Jakóbowi, gdy się wracał z Padan Syryjskiego,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Imię twoje jest Jakób; nie tylko będzie zwane imię twoje na potem Jakób, ale Izrael będzie imię twoje; i nazwał imię jego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Jam jest Bóg wszechmogący, rozradzaj się, i rozmnażaj się; naród, i mnóstwo narodów będzie z ciebie, a królowie z biódr twoich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ziemię, którąm dał Abrahamowi i Izaakowi, tobie ją dam, i nasieniu twemu po tobie dam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Bóg od niego z miejsca, na którem mówił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postawił Jakób znak na miejscu onem, gdzie Bóg mówił z nim, a znak on był kamienny, i pokropił go pokropieniem, i polał go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Jakób imię miejsca onego, gdzie Bóg z nim mówił,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odeszli z Betel; i było jeszcze jakoby mila drogi do Efraty, i rodziła Rachel a ciężkie rodzenie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ciężko pracowała przy rodzeniu, rzekła baba do niej: Nie bój się; bo i tego syna będziesz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się, gdy wychodziła dusza jej, (bo tamże umarła), nazwała imię jego Ben Oni; ale ojciec jego nazwał go 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umarła Rachel, i pogrzebiona jest na drodze ku Efracie; tać jest 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Jakób znak nad grobem jej; toć jest znak grobu Rachelinego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stamtąd Izrael, i rozbił namiot swój za wieżą Heder.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tedy, gdy mieszkał Izrael w onej krainie, że szedł Ruben, i spał z Balą, założnicą ojca swego, i usłyszał to Izrael. A było synów Jakóbowych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Lii: pierworodny Jakóbów Ruben, i Symeon, i Lewi, i Judas, i Isaszar, i 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Józef i 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Bali, służebnicy Rachelinej: Dan i 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Zelfy, służebnicy Lii: Gad i Aser. Ci są synowie Jakóbowi, którzy mu się urodzili w Padanie 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Jakób do Izaaka, ojca swego, do Mamre, do miasta Arba, to jest Hebron, gdzie mieszkał Abraham i 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dni Izaakowych sto lat, i 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Izaak, i umarł, i przyłączony jest do ludu swego, stary i pełen dni; a pogrzebli go Ezaw, i Jakób, synowie jego.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Ezawowe, który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żony swoje z córek Chananejskich: Adę, córkę Elona, Hetejczyka; i Oolibamę, córkę Any, córki Sebeona, Hewejczyka;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Basemat, córkę Ismaelowę, siostrę Nebajotowę.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Ezawowi Elifasa, a Basemat urodziła Rehuela.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Oolibama też urodziła Jehusa, i Jeloma, i Korego. Ci są synowie Ezawowi, którzy mu się urodzili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Ezaw żony swoje, i syny swoje, i córki swoje, i wszystkie dusze domu swego, i trzody swoje, i wszystko bydło swoje, i wszystkę majętność swoję, której był nabył w ziemi Chananejskiej, i odszedł do ziemi inszej od Jakóba, brata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była majętność ich wielka, że nie mogli mieszkać pospołu, i nie mogła ich znieść ziemia pielgrzymowania ich, dla mnóstwa stad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Ezaw na górze Seir, a ten Ezaw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pokolenia Ezawa, ojca Edomczyków, na górze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imiona synów Ezawowych: Elifas, syn Ady, żony Ezawowej, Rehuel, syn Basematy,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Elifasowi byli: Teman, Omar, Sefo, i Gaatan, i 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Tamna była założnica Elifasa, syna Ezawowego, i urodziła Elifasowi Amaleka. Ci są synowie Ady,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są synowie Rehuelowi: Nahat i Zara, Samma i Meza; ci byli synowie Basematy,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byli synowie Oolibamy, córki Any, córki Sebeona, żony Ezawowej: i urodziła Ezawowi Jehusa, i Jeloma, i Korego.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książęta z synów Ezawowych, synowie Elifasa pierworodnego Ezawowego: Książę Teman, książę Omar, książę Sefo, książę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Kore, książę Gaatam, książę Amalek. Teć książęta z Elifasa poszły, w ziemi Edomskiej, ci są synowie z 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są synowie Rehuela, syna Ezawowego: Książę Nahat, książę Zara, książę Samma, książę Meza. Te książęta poszły z Rehuela, w ziemi Edomskiej, ci są synowie Basematy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są synowie Oolibamy, żony Ezawowej: Książę Jehus, książę Jelom, książę Kore. Te książęta poszły z Oolibamy, córki Any,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Ezawowi, i te książęta ich. Onże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są synowie Seira Chorejczyka, mieszkający w onej ziemi: Lotan, i Sobal, i Sebeon, i Hana.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Dysson, i Eser, i Disan; teć są książęta Chorejskie, synowie Seirowi w 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Lotanowi byli Chory i Heman; a siostra Lotanowa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Sobalowi: Halwan, i Manahat, i Hewal, Sefo,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Sebeonowi ci są: Aja i Ana. Tenci to Ana, który wynalazł muły na puszczy, gdy pasł osły Sebeona,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zaś Anowe te są: Dyson, i Oolibama, córka Anowa.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Dysonowi: Hamdan, i Eseban, i Jetran,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Eserowi są ci: Balaan, i Zawan,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synowie Dysanowi: Hus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książęta Chorejskie: książę Lotan, książę Sobal, książę Sebeon, książę 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Dyson, książę Eser, książę Dysan. Te były książęta Chorejskie, według księstw ich, w ziemi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byli królowie, którzy królowali w ziemi Edomskiej, pierwej niż królował król nad syny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Królował tedy w Edom Bela, syn Beorów, a imię miasta jego Dynhaba.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Bela, a królował miasto niego Jobab, syn Zerachów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Jobab, a królował miasto niego Chusam, z ziemi Temańskiej.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Chusam, a królował miasto niego Hadad, syn Badadów, który poraził Madyjańczyki, na polu Moabskiem, a imię miasta jego Hawid.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Hadad, a królował miasto niego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Samla, a królował miasto niego Saul, z Rechobot 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Saul , a królował miasto niego Balanan, syn Achborów.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Balanan, syn Achborów, a królował miasto niego Hadar, a imię miasta jego Pahu, a imię żony jego Mehetabel, córka Matredy, córki Mezaabowej.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imiona książąt Ezawowych, według ich pokolenia, i według miejsc ich, i imion ich: Książę Tamna, książę Halwa, książę Jetet.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Pynon.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Kenaz, książę Teman, książę Mabsar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Magdyjel, książę Hyram, te są książęta Edomskie, według mieszkania ich, w ziemi osiadłości ich. Ten jest Ezaw, ojciec Edomczyków.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Jakób w ziemi, gdzie przychodniem był ojciec jego,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pokolenia Jakóbowe: Józef, gdy miał siedemnaście lat, pasł z bracią swoją trzody, (będąc pacholęciem), z synami Bali, i z synami Zelfy, żon ojca swego; i odnosił Józef sławę ich złą do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miłował Józefa nad wszystkie syny swe, iż mu się był w starości jego urodził, i sprawił mu suknią rozmaitych farb.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bracia jego, że go miłował ojciec ich nad wszystkę bracią jego, nienawidzili go, i nie mogli nic łaskawie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 się Józefowi sen, a gdy go powiedział braci swej, tem go więcej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 do nich: Słuchajcie proszę snu tego, który mi się 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Otośmy wiązali snopy na polu, a oto, wstawszy snop mój stanął, a około niego stojące snopy wasze kłaniały się snopowi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bracia jego: Izali królować będziesz nad nami? i panować nam będziesz? stądże go jeszcze mieli w większej nienawiści, dla snów jego, i dla 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mu się też jeszcze drugi sen, i powiedział go braci swej, mówiąc: Oto mi się znowu śnił sen: A ono słońce i miesiąc, i jedenaście gwiazd kłaniało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ojcu swemu i braci swej, i gromił go ojciec jego i mówił mu: Cóż to za sen, coć się śnił? Izali przyjdziemy, ja i matka twoja z bracią twoją, abyśmyć się kłaniali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nienawidzili go bracia jego; ale ojciec jego pilnie uważał tę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bracia jego, aby paśli trzody ojca swego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Izrael do Józefa: Izali bracia twoi nie pasą w Sychem? pójdźże, a poślę cię do nich;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tedy: Idźże teraz, a dowiedz się, jako się mają bracia twoi, i co się dzieje z trzodami, i dasz mi znać. Wysłał go tedy z doliny Hebron, i przyszedł do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nadszedł go niektóry mąż, a on się błąkał po polu; i pytał go mąż on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Czegóż szukasz? A on odpowiedział: Braci mojej szukam; powiedz mi proszę, gdzie oni pasą.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on człowiek: Odeszli stąd; bom słyszał, gdy mówili: Pójdźmy do Dotain. I szedł Józef za bracią swoją, a znalazł je w Dotain.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ujrzeli go z daleka, a pierwej niż do nich przyszedł, radzili o nim,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Onoż mistrz on snów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pójdźcie, a zabijmy go, i wrzućmy go w jaką studnią, a rzeczemy: Zły go zwierz pożarł; a tak obaczymy, na co mu wynijdą sny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Ruben, chciał go wybawić z rąk ich, mówiąc: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do nich Ruben: Nie wylewajcie krwi, ale wrzućcie go w tę studnią, która jest na puszczy, a ręki nie ściągajcie nań. A to mówił, aby go wybawił z rąk ich, i powrócił go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Józef do braci swej, zwlekli go z sukni jego, z sukni rozmaitych farb, którą miał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porwawszy go, wrzucili go w studnią, która studnia była czcza, i nie było w 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usiadłszy, aby jedli chleb, podnieśli oczy swe, i ujrzeli, a ono poczet Ismaelitów, idących z Galaad; a wielbłądy ich niosły korzenie, i kadzidło, i myrrę, a szły, aby to zaniosły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 do braci swej: Cóż za pożytek, choćbyśmy zabili brata naszego, i zataili krwi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a przedajmy go Ismaelitom, a ręka nasza niech nie będzie na nim; brat bowiem nasz, i ciało nasze jest; i usłuchali go bracia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mijali oni mężowie, Madyjańscy kupcy, tedy wyciągnęli, i wyjęli Józefa z studni, i sprzedali Józefa Ismaelitom za dwadzieścia srebrników, którzy zaprowadzili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wrócił Ruben do onej studni, a oto, już nie było Józefa w studni; i rozdarł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braci swej, rzekł: Pacholęcia nie masz, a ja dokąd? 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wzięli suknią Józefowe, i zabili kozła, a umaczali suknią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onę suknią rozmaitych farb, aby ją zaniesiono do ojca jego, i rzekli: Tęś my znaleźli, poznajże teraz, jeźli to suknia syna twego, czyli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ją, rzekł: Suknia jest syna mego; zwierz zły pożarł go; koniecznie rozszarpany jest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rozdarłszy Jakób szaty swe, włożył wór na biodra swoje, żałując syna swego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wszyscy synowie jego, i wszystkie córki jego, aby go cieszyli, lecz nie dał się cieszyć, ale mówił: Zaprawdę zstąpię za synem moim do grobu; i płakał go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Madyjańczycy sprzedali Józefa do Egiptu Potyfarowi, dworzaninowi Faraonowemu, hetmanowi żołnierstwa.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czasu onego, że Judas odszedł od braci swej, i wstąpił do niektórego męża Odolamickiego, którego imię było Chyra.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tam Judas córkę męża Chananejskiego, którego zwano Sua; a pojąwszy ją,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począwszy porodziła syna, i nazwała imię jego 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począwszy porodziła syna, i nazwała imię jego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jeszcze urodziła syna, i nazwała imię jego Sela; a Judas był w Chezybie, gdy mu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Judas żonę Herowi pierworodnemu swemu, której imię było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Her, pierworodny Judasów, zły w oczach Pańskich, i zabił go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 do Onana: Wnijdź do żony brata twego, a złącz się z nią prawem powinowactwa, i wzbudź nasienie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wiedząc Onan, iż to potomstwo nie jemu być miało, gdy wchodził do żony brata swego, tracił z siebie nasienie na ziemię, aby nie wzbudził potomstwa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podobało się to Panu, co Onan czynił; przeto go też Pan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Judas do Tamary, niewiasty swej: Mieszkaj wdową w domu ojca twego, aż urośnie Sela, syn mój, bo rzekł: By on też snać nie umarł jako bracia jego. I odeszła Tamar,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wiele dni, umarła córka Suego, żona Judasowa; i pocieszywszy się Judas, szedł do tych, co strzygli owce jego, sam i Chyra, towarzysz jego, Odolamita, do Timnat.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Tamarze, mówiąc: Oto, świeker twój idzie do Timnat, aby strzygł owce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złożywszy z siebie szaty wdowieństwa swego, okryła się rąbkiem, i zatknęła się, i usiadła na rozstaniu drogi, która wiedzie do Timnat; bo widziała, że był urósł Sela, a ona nie była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ją Judas, mniemał, że to nierządnica, bo zakryła była twarz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ustąpiwszy do niej z drogi, mówił: Proszę niech wnijdę do ciebie; albowiem nie wiedział, żeby jego synowa była. I rzekła: Cóż mi dasz, żebyś do mnie wszedł?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Poślęć koźlątko z trzody; a ona rzekła: Daszże mi zastaw, aż mi je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ci mam dać w zastaw? A ona odpowiedziała: Pierścień twój, i chustkę twoję, i laskę twoję, którą masz w ręce swej. Tedy jej dał, i wszedł do niej; a 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odeszła, i złożywszy z siebie odzienie swoje, oblekła się w szaty wdowieństwa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Judas koźlątko, przez rękę towarzysza swego Odolamitę, aby odebrał zastawę z ręki niewiasty onej; ale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mężów miejsca onego, mówiąc: Gdzie jest nierządnica ona, która była na rozstaniu tej drogi? Którzy odpowiedzieli: Nie było tu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do Judasa, i rzekł: Nie znalazłem jej; lecz i mężowie miejsca onego powiedzieli: Nie było tu żadnej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Judas: Niechże sobie ma ten zakład, abyśmy nie byli na wzgardę; otom posyłał to koźlątko, a tyś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jakoby po trzech miesiącach, powiedziano Judzie, mówiąc: Dopuściła się nierządu Tamar, synowa twoja, a oto, już brzemienna jest z nierządu. Tedy rzekł Judas: Wywiedźcie ją, aby była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wywiedziona, posłała do świekra swego, mówiąc: Z męża, którego te rzeczy są, jestem brzemienna. Przy tem powiedziała: Poznaj proszę, czyj to pierścień, i chustka, i laska?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poznawszy to Judas rzekł: Sprawiedliwsza jest nad mię, ponieważem jej nie dał Seli, synowi memu; i więcej jej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czas rodzenia jej, oto bliźnięta były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rodziła, wytknęło rękę jedno dziecię, którą ująwszy baba, uwiązała u ręki nić czerwoną mówiąc:Ten pierwej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zasię wciągnęło rękę swoję, oto, wyszedł brat jego; i rzekła: Czemuś przerwał? na tobie niech będzie rozerwanie; i nazwała imię jego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na którego ręce była nić czerwona; i nazwała imię jego Zera.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Józef był zawiedzion do Egiptu; i kupił go Potyfar, dworzanin Faraonów, hetman żołnierstwa, mąż Egipczanin, z ręki Ismaelitów, którzy go tam byli zawiedli.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Pan z Józefem, który był mężem szczęśliwie postępującym, a mieszkał w domu pana swego Egipczanina.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baczył pan jego, że Pan był z nim, a iż wszystko co on czynił, Pan szczęścił w ręku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Józef łaskę w oczach jego, i służył mu; i przełożył go nad domem swym, a podał wszystko co miał,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go przełożył nad domem swym, i nad wszystkiem, co miał, błogosławił Pan domowi Egipczanina dla Józefa; i było błogosławieństwo Pańskie nad wszystkiem, cokolwiek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poruczył wszystko, co miał, w ręce Józefowe, i ni o czem u siebie nie wiedział, tylko o chlebie, którego pożywał. A był Józef pięknej twarzy, i wdzięczny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iż obróciła żona pana jego oczy swoje na Józefa, i rzekła: Śpij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chciał: i rzekł do żony pana swego: Oto, pan mój nie wie, tak jako ja, co jest w domu jego; bo wszystko, co miał, podał w 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nikogo w domu tym nad mię przedniejszego, i nie wyjął mi nic z mocy, prócz ciebie, przeto żeś ty jest żona jego; jakoż bym tedy miał uczynić tę wielką złość, i 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ona namawiała Józefa na każdy dzień, a on jej nie zezwalał, aby spał z nią, albo bywał z nią: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dnia niektórego, gdy wszedł do domu, dla odprawowania pracy swej, a nie było tam z domowników nikogo w 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Uchwyciła go za szatę jego, mówiąc: Śpij ze mną. Ale on zostawiwszy szatę swoję w ręku jej, uciekł,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obaczyła, iż zostawił szatę swoję w ręku jej, a uciekł precz;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zawołała na czeladź domu swego, i rzekła do nich, mówiąc: Wejcie, wprowadził pan do nas męża Hebrejczyka, aby nas zelżył; albowiem wszedł do mnie, aby ze mną spał, ażem wołała głosem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żem wyniosła głos mój, i zawołała, zostawiwszy szatę swoję u mnie, uciekł,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zatrzymała jego szatę u siebie, aż przyszedł pan jego do domu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w te słowa, mówiąc: Wszedł do mnie sługa ten Hebrejczyk, któregoś przywiódł do nas, aby mię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podniosła głos swój, i zawołała, tedy zostawił szatę swą u mnie,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pan jego słowa żony swojej, które rzekła do niego, mówiąc: Tak mi uczynił sługa twój,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pan Józefa, a dał go do domu więzienia, tam, gdzie więźnie królewskie sadzano, i był tam w domu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Józefem, i skłoniwszy ku niemu miłosierdzie, dał mu łaskę w oczach przełożonego nad domem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przełożony nad domem więzienia, podał w moc Józefowi wszystkie więźnie, którzy byli w domu więzienia; a wszystko, co tam czynić mieli, to on sprawował.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nad domem więzienia nie doglądał tego, czego mu się powierzył, dla tego iż Pan był z nim, a co on czynił, to Pan szczęścił.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coś przewinęli podczaszy króla Egipskiego, i piekarz przeciw panu swemu, królowi Egipskiemu.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Farao na obu dworzanów swoich, na przełożonego nad podczaszymi, i na przełożonego nad piekarzami.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dał je do więzienia w dom hetmana żołnierzów, na miejsce, gdzie był Józef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im hetman żołnierzów Józefa, i służył im; i byli przez niemały czas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onym obiema śnił sen, każdemu sen jego, jednejże nocy, każdemu według wykładu snu jego, podczaszemu i piekarzowi króla Egipskiego, którzy byli więźniami w domu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nich Józef rano, ujrzał je, a oto byli strwożeni.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dworzan Faraonowych, którzy byli z nim w więzieniu, w domu pana jego, mówiąc: Czemużeście dziś tak smutnej twarzy?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mu: Śnił się nam sen, a nie masz kto by go wyłożył. Tedy rzekł do nich Józef: Izali nie Boże są wykłady? powiedzcie mi 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powiedział przełożony nad podczaszymi sen swój Józefowi, i rzekł mu: Śniło mi się, a oto winna macica przede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winnej macicy były trzy gałązki, a ona jakoby pąki wypuszczała, a wychodził kwiat jej, i dostawały się jagody gron 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kubek Faraonów był w ręce mojej, wziąłem tedy jagody, i wytłaczałem je w kubek Faraonów, i podawałem kubek w ręce Faraonowe.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powiedział Józef: Ten jest wykład snu tego: Trzy gałązki, trzy 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wywyższy Farao głowę twą, a przywróci cię do pierwszego urzędu, i będziesz podawał kubek Faraonowi do ręki jego, według zwyczaju pierwszego, gdyś był podczaszym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wspomnij sobie na mię, gdy się będziesz miał dobrze, i uczyń proszę ze mną miłosierdzie, abyś wzmiankę uczynił o mnie przed Faraonem, i wybawił mię z domu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kradzieżą wzięto z ziemi Hebrajskiej, a do tego nicem tu nie uczynił, że mię wrzucono do tego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przełożony nad piekarzami, iż dobrze wyłożył, rzekł do Józefa: Jam też we śnie moim widział, a oto, trzy kosze białe nad głową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koszu najwyższym były wszelakie potrawy Faraonowe, roboty piekarskiej, a ptactwo jadło je z kosza, który był nad głową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Józef, i rzekł: Tenci jest wykład jego: Trzy kosze, trzy dni są;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odejmie Farao głowę twoję od ciebie, i obwiesi cię na drzewie, a będzie ptactwo jadło ciało twoje z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trzeciego, dnia narodzenia Faraonowego, że uczynił ucztę na wszystkie sługi swe, i policzył głowę przełożonego nad podczaszymi, i głowę przełożonego na piekarzami w poczet sług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przełożonego nad podczaszymi do podczastwa, aby podawał kubek do rąk Faraonowych.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nad piekarzami obwiesił, jako im był sen wyłożył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wspomniał przełożony nad podczaszymi na Józefa, ale go zapomniał.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wyjściu dwóch lat, że się śniło Faraonowi, jakoby stał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rzeki wychodziło siedem krów, pięknych na wejrzeniu i tłustych na ciele, które się pasły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też siedem krów innych wychodziło za niemi z rzeki, szpetnych na wejrzeniu, i chudych na ciele, które stały wedle krów pierwszych nad brzegiem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one krowy szpetne na wejrzeniu i chude na ciele, siedem krów pięknych na wejrzeniu i tłustych; zatem ocknął się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usnął, śniło mu się po wtóre; a ono siedem kłosów wyrastało z jednego źdźbła, pełnych i cudnych.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też siedem kłosów cienkich i wysuszonych od wiatru wschodniego wyrastało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te kłosy cienkie, siedem onych kłosów pięknych i zupełnych; i ocknął się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był sen. A gdy było rano, strwożony był duch jego; i posławszy wezwał wszystkich wieszczków Egipskich, i wszystkich mędrców jego, i opowiedział im Farao sny swoje; a nie było, kto by je wyłożył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przełożony nad podczaszymi do Faraona, mówiąc: Grzechy moje ja dziś przypominam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 rozgniewawszy się na sługi swe, dał mię był pod straż do domu hetmana żołnierzów, mnie i przełożonego nad piekarzami.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nam śnił sen jednejże nocy, mnie i jemu; każdemu według wykładu snu jego śniło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z nami młodzieniec Hebrejczyk, sługa hetmana żołnierzów, któremuśmy powiedzieli, i wyłożył nam sny nasze, każdemu według snu jego wyłożył.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jako nam wyłożył, tak było; mię przywrócił król na miejsce moje, a onego obwiesił.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posławszy Farao, wezwał Józefa, i prędko go wyprowadzono z więzienia; który ostrzygłszy się, i odmieniwszy szaty swoje przyszedł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Józefa: Śnił mi się sen, a nie mam, kto by mi go wyłożył; alem ja o tobie słyszał, gdy mówiono, że gdy usłyszysz sen, umiesz 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Józef Faraonowi, mówiąc: Oprócz mnie Bóg opowie rzeczy szczęśliwe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 do Józefa: Zdało mi się we śnie, jakobym stał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rzeki wychodziło siedem krów tłustych na ciele, i pięknych na wejrzeniu, a pasły się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zaś wychodziło siedem krów innych za nimi, nędznych i szpetnych na wejrzeniu, i chudych na ciele; nie widziałem we wszystkiej ziemi Egipskiej tak szpetnych.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krowy chude i szpetne siedem krów pierwszych tłustych.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się dostały do wnętrzności ich, przecię nie było znać, że się dostały do wnętrzności ich: bo na wejrzeniu były szpetne, jako i przedtem; i ocknąłem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zaś we śnie, a oto, siedem kłosów wyrastało z jednego źdźbła pełnych i pięknych.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też siedem kłosów suchych, cienkich, i wyschłych od wiatru wschodniego, wyrastało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te kłosy cienkie siedem onych kłosów pięknych. I powiedziałem to wieszczkom; ale nie było, kto by mi wyłożył.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Józef do Faraona: Sen Faraonów jedenże jest: co Bóg uczyni, oznajmił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krów pięknych jest siedem lat, a siedem kłosów cudnych, jest też siedem lat; sen to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zaś krów chudych i szpetnych, które wychodziły za niemi, jest siedem lat, a siedem kłosów czczych, i wyschłych od wiatru wschodniego, będzie siedem lat głodnych.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jest, com powiedział Faraonowi; co Bóg będzie czynił, ukazał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siedem lat nadejdzie bardzo obfitych we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nastąpi siedem lat głodu, i w zapomnienie przyjdzie wszystka ona obfitość w ziemi Egipskiej, i wytrawi głód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będzie znać w ziemi obfitości onej dla głodu przyszłego: albowiem ciężki będzie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po dwa kroć śnił sen Faraonowi, znaczy, że to pewna rzecz od Boga, i pospiesza Bóg wykonać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niech znajdzie Farao męża rozumnego i mądrego, a przełoży go nad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tak uczyni Farao, a postanowi urzędniki nad ziemią i zbierze piątą część urodzajów ziemi Egipskiej przez te siedem lat obfitych.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zbierają wszelaką żywność lat dobrych następujących, i zgromadzają zboża pod rękę Faraonową, i żywność w mieściech niech chowają.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ona żywność na wychowanie ziemi na siedem lat głodu, które będą w ziemi Egipskiej aby nie niszczała ziemia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podobało się to Faraonowi, i wszystkim sługom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sług swoich: Izaż znajdziemy podobnego mężowi temu, w którym by był Duch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Farao do Józefa: Ponieważ ci oznajmił Bóg to wszystko, nie masz żadnego tak rozumnego i mądrego jako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nad domem moim, a według rozkazania ust twoich sprawować się będzie wszystek lud mój: tylko stolicą większy nad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Farao do Józefa: Oto, postanowiłem cię nad wszystką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tedy Farao pierścień swój z ręki swej, i dał go na rękę Józefową; oblekł go też w szatę bisiorową, i włożył łańcuch złoty na szyję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go wozić na wtórym wozie swoim, a wołano przed nim: Kłaniajcie się. I przełożył go nad wszystką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Farao do Józefa: Jam jest Farao, a bez twego pozwolenia nie podniesie żaden ani ręki, ani nogi swej, we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Farao imię Józefowe, Safnat Paneach, a dał mu Asenatę, córkę Potyfara, przełożonego Ońskiego, za żonę. I wyjechał Józef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Józefowi trzydzieści lat, gdy stanął przed Faraonem, królem Egipskim; i wyszedłszy Józef od oblicza Faraonowego, objechał wszystkę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Zrodziła tedy ziemia w onych siedmiu latach urodzajnych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Józef wszystkę żywność onych siedmiu lat, która była w ziemi Egipskiej i składał żywność w mieściech; urodzaj polny każdego miasta, który był około niego, składał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nagromadził Józef zboża, jako piasku morskiego bardzo wiele, aż go zaniechano liczyć; bo mu nie było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Józefowi urodzili się dwaj synowie, pierwej niż przyszedł rok głodu, które mu urodziła Asenat, córka Potyfara, przełożonego 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Nazwał tedy Józef imię pierworodnego Manases, mówiąc: Że mi dał Bóg zapomnieć wszelkiej pracy mojej, i wszystkiego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drugiego nazwał Efraim, mówiąc: Iż mię rozmnożył Bóg w ziemi utrapienia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skończyło siedem lat obfitości, która była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poczęło siedem lat głodu następować, jako był przepowiedział Józef. I był głód po wszystkich krainach: ale we wszystkiej ziemi Egipskiej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potem ściśniona była głodem wszystka ziemia Egipska, i wołał lud do Faraona, o chleb. I rzekł Farao wszystkim Egipczanom: Idźcie do Józefa, a co wam rzecze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głód po wszystkiej ziemi. Tedy otworzył Józef wszystkie gumna, w których było zboże, i sprzedawał Egipczanom; bo się był głód zmocnił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wszystkiej ziemi przyjeżdżano do Egiptu, kupować żywność od Józefa; bo się był zmocnił głód po wszystkiej ziemi.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Jakób, że było zboże w Egipcie, rzekł do synów swoich: Czemuż się oglądacie jeden na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Otom słyszał, że jest zboże w Egipcie. Jedźcież tam, a kupcie nam stamtąd, abyśmy żywi byli, a 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Jechało tedy dziesięć braci Józefowych kupować zboże,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Benjamina, brata Józefowego nie posłał Jakób z bracią jego, bo mówił: By snać nie przypadło nań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synowie Izraelowi pospołu z innymi tamże idącymi kupować zboże; albowiem był głód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był przedniejszym rządcą w onej ziemi; onże sprzedawał zboża wszystkiemu ludowi ziemi. A gdy przyszli bracia Józefowi, kłaniali mu się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Józef bracią swą, poznał je; lecz stawił się im jako obcy, i mówił do nich surowo, i rzekł do nich: Skądeście przyszli? I odpowiedzieli: Z ziemi Chananejskiej, abyśmy nakupili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poznał Józef bracią swą; ale go oni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Józef na sny, które mu się śniły o nich, i rzekł im: Szpiegowieście wy, a przyszliście, abyście przepatrzyli miejsca nieobronne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Nie tak, panie mój; ale słudzy twoi przyszli, aby nakupili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Wszyscyśmy synowie jednego męża; ludzieśmy szczerzy, a nie są słudzy twoi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Nie tak, aleście nieobronne miejsca tej ziemi przyszli przepatrować.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Dwanaście nas braci było sług twoich, synów jednego męża w ziemi Chananejskiej; a oto, najmłodszy z ojcem naszym teraz jest w domu, a jednego już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Józef: Toć jest com ja wam powiedział, mówiąc: Szpiegowieście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was doświadczę; żywie Farao, nie wynijdziecie stąd, aż mi tu przyjdzie brat wasz młodszy.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Poślijcież jednego z was, aby przywiódł brata waszego, a wy w więzieniu będziecie, ażby były doświadczone słowa wasze, jestli prawda przy was; a jeźli nie, żywie Farao, żeście wy szpiegowie.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 dał pod straż do trzech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Józef dnia trzeciego: Uczyńcie tak, a żyć będziecie; boć się ja boję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szczerzy, brat wasz jeden niech będzie okowany w więzieniu, gdzieście wy byli; a wy jedźcie i odnieście zboże, abyście odjęli głodowi domy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brata waszego młodszego przywiedźcie do mnie, a sprawdzą się słowa wasze, i nie pomrzecie. I uczynili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Zaprawdęśmy zgrzeszyli przeciwko bratu naszemu; bo widząc utrapienie duszy jego, gdy się nam modlił, nie wysłuchaliśmy go; dla tegoż przyszedł na nas ten kłopot.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tedy Ruben, mówiąc: Izalim wam nie mówił temi słowy: Nie grzeszcie przeciw pacholęciu? a nie usłuchaliście; otóż teraz krwi jego z rąk naszych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nie wiedzieli, żeby rozumiał Józef; bo tłumacz był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Odwróciwszy się tedy od nich Józef, płakał; a obróciwszy się do nich, mówił z nimi, i wziąwszy od nich Symeona, związał go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Józef, aby napełniono wory ich zbożem, i wrócono pieniądze ich każdemu do woru jego, i żeby im dano żywności na drogę; i uczyniono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włożywszy zboża swoje na osły swe, odjechali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rozwiązawszy jeden z nich wór swój, aby dał obrok osłowi swemu w gospodzie, ujrzał pieniądze swoje, które były na wierzchu w worze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braci swej: Wrócono mi pieniądze moje, a oto, są w worze moim. Tedy im upadło serce, i zdumieli się, jeden do drugiego mówiąc: Cóż nam to Bóg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przyszli do Jakóba, ojca swego, do ziemi Chananejskiej, i powiedzieli mu wszystko, co się im przydało,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 nami on mąż, pan onej ziemi, surowo, i udał nas za szpiegi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mu rzekli: Szczerzyśmy, nie byliśmy szpiegami;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nas było braci synów ojca naszego; jednego już nie masz, a młodszy teraz jest z ojcem naszym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nas mąż on, pan onej ziemi: Po tem poznam, żeście szczerzy; brata waszego jednego zostawcie u mnie, a zboże dla odjęcia głodowi domów waszych weźmijcie a idźcie;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przywiedźcie brata waszego młodszego do mnie, abym poznał, żeście wy nie szpiegowie, ale szczerzy; tedy wam wrócę brata waszego, a w tej ziemi handlować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wypróżniali wory swoje, a oto, każdy znalazł węzeł pieniędzy swych w worze swoim; a obaczywszy węzły z pieniędzmi swymi, oni i ojciec ich, polękali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Jakób, ojciec ich: Osierociliście mię, Józefa nie masz, i Symeona nie masz, a Benjamina weźmiecie; na mię się to wszystko złe zwaliło.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Ruben do ojca swego, mówiąc: Dwóch synów moich zabij, jeźlić go zaś nie przywiodę; daj go do ręki mojej, a ja go tobie przywrócę.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Nie pójdzie syn mój z wami, gdyż brat jego umarł, a on sam tylko został; a jeźliby nań przypadło co złego na drodze, którą pójdziecie, tedy doprowadzicie sędziwość moję z żałością do grobu.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głód wielki był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strawili onę żywność, którą byli przynieśli z Egiptu, że rzekł do nich ojciec ich: Idźcie znowu, a kupcie nam cokolwiek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Judas, mówiąc: Oświadczając oświadczył się przeciwko nam ten mąż mówiąc: Nie ujrzycie oblicza mojego, jeźli nie będzie brat wasz z 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poślesz brata naszego z nami, pojedziemy i nakupiemyć żywności;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nie poślesz, nie pojedziemy; bo on mąż mówił do nas: Nie ujrzycie twarzy mojej, jeźli nie będzie brata waszego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Izrael: Przeczżeście mi tak źle uczynili, powiedziawszy temu mężowi, że jeszcze macie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Pilnie się pytał on mąż o nas, i o rodzinie naszej, mówiąc: Żywże jeszcze ojciec wasz? macieli jeszcze którego brata? I odpowiedzieliśmy mu według pytania jego; cóżeśmy wiedzieli, że miał mówić: Przywiedźcie mi tu brata waszego?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Judas do Izraela, ojca swego: Poślij tego młodzieńca ze mną, a wstawszy pojedziemy, abyśmy żyli a nie pomarli głodem, tak my, jako i ty, i dziateczki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przyrzekam zań, z ręki mojej szukaj go; jeźli go nie przywiodę do ciebie, a nie stawię go przed tobą, będęć winien grzechu po wszystkie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byli nie omieszkali, już byśmy się byli dwa kroć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nich Izrael, ojciec ich: Jeźliże tak być musi, uczyńcież to; nabierzcie najlepszych pożytków ziemi w naczynia wasze, a zanieście mężowi onemu w upominku: trochę balsamu, i trochę miodu, i rzeczy wonnych, i myrry, orzechów terebintowych,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też dwoje weźmijcie do rąk waszych, a pieniądze przywrócone na wierzchu worów waszych odnieście w ręce swoje; snać się to omyłką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brata waszego weźmijcie, a wstawszy jedźcie znowu do męża onego;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wam da miłosierdzie przed obliczem tego męża, aby wam wypuścił brata waszego drugiego i Benjamina; a ja jako osierociały bez dziatek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oni mężowie on podarek, i dwoje pieniądze wziąwszy w ręce swe, i Benjamina, wstali, i jechali do Egiptu, i stanęli przed 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Józef z nimi Benjamina, rzekł do tego, który był sprawcą domu jego: Wprowadź te męże w dom, a zabij bydlę i nagotuj; bo ze mną jeść będą mężowie ci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on mąż, jako mu rozkazał Józef, a wprowadził on mąż one ludzie w dom Józefów.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 się tedy mężowie oni, gdy byli wprowadzeni w dom Józefów, i mówili: Dla onychci to pieniędzy, które pierwej włożono było do worów naszych, wprowadzeni tu jesteśmy, aby potwarz na nas zwaliwszy targnął się na nas, a pobrał w niewolą nas i osły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do męża tego, który był sprawcą domu Józefowego, mówili do niego we drzwiach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Słuchaj mię, panie mój! przyjechaliśmy byli pierwej kupować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gdyśmy przyjechali do gospody, i rozwiązaliśmy wory nasze, oto, pieniądze każdego były na wierzchu woru jego, pieniądze nasze, według wagi ich, któreśmy zaś przynieśli w rękach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też drugie przynieśliśmy w rękach naszych, abyśmy nakupili żywności, a nie wiemy, kto włożył te pieniądze nasze do worów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Pokój wam, nie bójcie się; Bóg wasz, i Bóg ojca waszego dał wam skarb do worów waszych; pieniądze wasze doszły mię. I wywiódł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przywiódłszy on mąż one ludzie w dom Józefów, dał im wody, i umyli nogi swe; dał też obrok osłom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nagotowali podarek, niż przyszedł Józef w południe; słyszeli bowiem, iż tam mieli jeść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Józef w dom, przynieśli mu podarek, który mieli w rękach swych w domu onym, i kłaniali mu się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ich, jakoby się mieli, i rzekł: Zdrówże jest ojciec wasz stary, o którymeście mi powiadali? Żywże jeszcze?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Zdrówci sługa twój, ojciec nasz, jeszczeć żyw. A schyliwszy się, pokłonili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podniósłszy oczy swe, ujrzał Benjamina, brata swego, syna matki swej, i rzekł: Tenże jest brat wasz młodszy, o którymeście mi powiadali? I rzekł mu: Bóg niech ci będzie miłościw, miły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pokwapił się Józef wynijść, bo się były wzruszyły wnętrzności jego ku bratu swemu, i szukał miejsca, gdzie by płakał, i wszedłszy do komory, płakał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umywszy twarz swoję, wyszedł zasię, i wstrzymał się, i rzekł: Kładźcie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położono jemu osobno, i onym osobno, Egipczanom też, którzy jedli z nim, osobno; bo nie mogą jeść Egipczanie z Hebrejczykami chleba, gdyż to jest obrzydliwością Egipczanom.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usiedli przed obliczem jego, pierworodny według pierworodztwa swego, a młodszy według młodości swej; i dziwowali się mężowie oni patrząc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biorąc potrawy przed sobą dawał im; a dostała się pięć kroć większa część Benjaminowi nad inne części onych wszystkich; i pili, a podpili sobie z nim.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Józef temu, który był sprawcą domu jego, mówiąc: Napełnij wory mężów tych zbożem, jako mogą znieść, a włóż pieniądze każdego na wierzch woru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Kubek też mój, kubek srebrny, włóż na wierzch woru młodszego z pieniędzmi za zboże jego; i uczynił według słów Józefowych, jako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mężowie oni puszczeni są, sami i osłowie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z miasta, gdy nie daleko byli, rzekł Józef do tego, który był sprawcą domu jego: Wstań, goń te męże, a dogoniwszy ich, mów do nich: Czemuście oddali złe za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ten jest kubek, z którego pija pan mój? i azaż on pewnie nie zgadnie przezeń, jacyście wy? źleście uczynili, coście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Dogoniwszy ich tedy, mówił do nich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odpowiedzieli mu: Czemu mówi pan mój takowe słowa? nie daj tego Boże, aby to słudzy twoi uczynić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pieniądze, któreśmy byli znaleźli na wierzchu worów naszych, odnieśliśmy zaś do ciebie z ziemi Chananejskiej; a jakoż byśmy kraść mieli z domu pana twego srebro albo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 by to znaleziono z sług twoich, niechaj umrze; a my będziemy pana mego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rzekł: Niechże tak będzie, jako mówicie; jednak przy którym się znajdzie kubek, ten niech będzie niewolnikiem, a wy będziecie niewinnymi.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tedy każdy złożył wór swój na ziemię; i rozwiązali każdy wór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od starszego począwszy; a u młodszego przestał; i znalazł kubek w worze Benjaminowym.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rozdarli szaty swoje, i włożywszy brzemię każdy z nich na osła swego, wrócili się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Judas, i bracia jego do domu Józefa, który tam jeszcze był, i upadli przed obliczem jego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Józef: Cóżeście to uczynili? azaście nie wiedzieli, że pewnie zgadnie mąż taki, jakim ja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Judas: Cóż odpowiemy panu memu, cóż rzeczemy? i jako się my usprawiedliwić mamy? Bóg znalazł nieprawość sług twoich; otośmy niewolnikami pana mego, i my, i ten, w którego ręku znaleziony jest kubek.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 daj Boże, abym to uczynić miał! mąż, w którego ręku znaleziony jest kubek, ten będzie niewolnikiem moim; a wy jedźcie w pokoju do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przystąpił do niego Judas i rzekł: Słuchaj mię panie mój; niechaj przemówi proszę sługa twój które słowo w uszy pana mego, a niech się nie zapala gniew twój na sługę twego, gdyżeś ty jest jako sam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mój pytał sług swoich mówiąc: Macież ojca albo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Tedyśmy odpowiedzieli panu swemu: Mamyć ojca starego, i chłopię w starości jego spłodzone małe, a brat jego umarł, a został sam tylko po matce swej, i ojciec jego miłuje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mówiłeś do nas sług swoich: Przywiedźcie go do mnie, abym go oglądał oczyma memi: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mówiliśmy do pana mego: Nie będzie mogło chłopię opuścić ojca swego; bo gdyby opuściło ojca swego, umarłby.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Tedyś rzekł do sług swoich: Jeźli nie przyjdzie brat wasz młodszy z wami, nie ujrzycie więcej oblicza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gdyśmy odeszli do sługi twego, ojca mojego, i powiedzieliśmy mu te słowa pana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ojciec nasz: Jedźcie znowu, a 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powiedzieliśmy: Nie możemy tam iść: lecz jeźli brat nasz młodszy będzie z nami, tedy pojedziemy; bo inaczej nie będziemy mogli oglądać oblicza męża onego, jeźli brat nasz młodszy nie będzie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sługa twój, ojciec mój, do nas: Wy wiecie, że dwóch synów urodziła mi żona moja;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jeden ode mnie, i rzekłem: Zaiste od zwierza rozdarty jest, i nie widziałem go do tych miast;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weźmiecieli i tego od oblicza mego, a przypadnie nań śmierć, tedy doprowadzicie sędziwość moję z żałością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jeślibym przyszedł do sługi twego, ojca mojego, a dziecięcia by z nami nie było, (ponieważ dusza jego jest przywiązana do duszy jego),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się, skoro ujrzy, iż dziecięcia nie będzie, że umrze; a odprowadzą słudzy twoi sędziwość sługi twego, ojca naszego, z żałością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sługa twój przyrzekł za to dziecię, gdy je brał od ojca swego, mówiąc: Jeźlić go zaś nie przywiodę, tedy będę winien grzechu przeciw ojcu memu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zostanie proszę sługa twój miasto dziecięcia tego niewolnikiem pana mego, a dziecię niech idzie z bracią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jakoż ja mam wrócić się do ojca mego, gdy tego dziecięcia ze mną nie będzie? chybabym chciał patrzyć na żałość, która by przyszła na ojca mego.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Józef nie mógł dalej wstrzymać przed wszystkimi, którzy stali przed nim, i zawołał: Wyprowadźcie wszystkie ode mnie. I nie został nikt przy nim, gdy się dał poznać Józef braci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głos swój z płaczem; co słyszeli Egipczanie, słyszał też dom Faraonów.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braci swej: Jamci jest Józef; a żywże jeszcze ojciec mój? i nie mogli mu bracia jego odpowiedzieć, bo się zlękli oblicza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Józef do braci swej: Przystąpcie, proszę, do mnie; i przystąpili. Zatem rzekł: Jam jest Józef, brat wasz, któregoście sprzedali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nie frasujcie się, ani trwożcie sobą, żeście mię tu sprzedali; boć dla zachowania żywota waszego posłał mię Bóg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dwa lata głodu było na ziemi, a jeszcze pięć lat zostaje, których nie będą orać ani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mię tedy Bóg przed wami, abym was zachował ostatek na ziemi, a żebym wam dodał żywności na oswobodzenie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 wyście mię tu posłali, ale Bóg, który mię postanowił ojcem Faraonowym, i panem wszystkiego domu jego, a panującym nad wszystką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Spieszcież się, a idźcie do ojca mego, i mówcie do niego: Toć wskazuje syn twój Józef: Uczynił mię Bóg panem wszystkiego Egiptu, przyjedźże do mnie, a nie omieszkaj.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mieszkał w ziemi Gosen; a będziesz blisko mnie, ty i synowie twoi, i synowie synów twoich, i trzody twoje, i woły twoje,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będę cię tam żywił; bo jeszcze pięć lat głodu będzie, abyś od niedostatku nie zginął, ty, i dom twój,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oczy wasze widzą, i oczy brata mego, Benjamina, że usta moje mówią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Oznajmijcie też ojcu memu wszystkę zacność moje w Egipcie, i wszystko coście widzieli; spieszcie się tedy, a przyprowadźcie tu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padł na szyję Benjamina, brata swego, i płakał; Benjamin też płakał na szyi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pocałowawszy wszystkę bracią swoję, płakał nad nimi; a potem rozmawiali z nim bracia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rozgłoszono tę wieść w domu Faraonowym, mówiąc: Przyjechali bracia Józefowi; i podobało się to w oczach Faraonowych, i w oczach sług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 do Józefa: Powiedz braci swej: Uczyńcie tak: nakładłszy brzemion na bydła wasze, idźcie; a wróćcie się do ziemi Chananejskiej;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ojca waszego, i czeladź waszę, przyjedźcie do mnie; i dam wam dobre miejsce w ziemi Egipskiej, i będziecie używać tłustości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 im mówiąc: To uczyńcie: weźmijcie sobie z ziemi Egipskiej wozów, dla dziatek waszych i dla żon waszych, a wziąwszy ojca waszego przyjedźcie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 wasze niech nie żałuje sprzętu waszego, gdyż dobro wszystkiej ziemi Egipskiej wasze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tak synowie Izraelowi; i dał im Józef wozy według rozkazania Faraonowego; dał im też żywności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 onychże wszystkich każdemu odmienne szaty; ale Benjaminowi dał trzy sta srebrników, i pięcioro szat odmiennych.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Ojcu też swemu posłał te rzeczy: dziesięć osłów, niosących z najlepszych rzeczy Egipskich, i dziesięć oślic, niosących zboże, i chleb, i żywność ojcu jego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tedy bracią swą, i odjechali, a mówił do nich: Nie wadźcie się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wyjechawszy z Egiptu przyjechali do ziemi Chananejskiej, do Jakóba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mu, mówiąc: Jeszczeć żyw Józef, a onci jest panem nad wszystką ziemią Egipską; i zemdlało serce jego; bo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powiedzieli mu wszystkie słowa Józefowe, które mówił do nich. A ujrzawszy wozy, które posłał Józef, aby go na nich przywieziono, tedy ożył duch Jakóba,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Izrael: Dosyć mam na tem, gdy jeszcze Józef, syn mój, żyje; pójdę a oglądam go, pierwej niż umrę.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jechał Izrael ze wszystkiem, co miał, a przyjechawszy do Beerseby, ofiarował ofiary Bogu ojca swego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Izraela w widzeniu nocnem, mówiąc: Jakóbie, Jakóbie;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Jam jest Bóg, Bóg ojca twojego; nie bój się zstąpić do Egiptu, bo cię tam w naród wielki rozmnożę.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zstąpię z tobą do Egiptu, i Ja cię stamtąd także zasię wywiodę, a Józef położy rękę swoję na oczy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Jakób z Beerseby; i wzięli synowie Izraelowi Jakóba ojca swego, i dziatki swe, i żony swe na wozy, które był posłał Farao, aby go przywieziono.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też bydła swe, i majętność swoję, której byli nabyli w ziemi Chananejskiej, i przyjechali do Egiptu, Jakób i wszystka rodzina jego z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swe, i syny synów swych, córki swe i córki synów swych, i wszystko nasienie swoje prowadził z sobą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synów Izraelowych, którzy weszli do Egiptu: Jakób i synowie jego: pierworodny Jakóbów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Rubenowi: Henoch, i Fallu, i Hesron i Charmi.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Symeonowi: Jemuel, i Jamyn, i Achod, i Jachyn, i Sochar, i Saul, syn niewiasty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Lewiego: Gerson, Kaat, i Merary.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Judasowi: Her, i Onan, i Sela, i Fares, i Zara; ale umarł Her i Onan w ziemi Chananejskiej. A byli synowie Faresowi: Hesron i Hamuel.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Isaszarowi: Tola, i Fua, i Job, i Simron.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Zabulonowi: Zared, i Elon, i Jaleel.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synowie Lii, które urodziła Jakóbowi w Padanie Syryjskim, i Dyna córka jego; wszystkich dusz synów jego, i córek jego, trzydzieści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Gadowi: Sefon, i Aggi, Suny, i Esebon, Ery, i Arody,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Aser: Jemna, i Jesua, i Isui, i Beryja, i Sera, siostra ich. A synowie Beryjego: Heber, i Melchyjel.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Zelfy, którą był dał Laban Lii, córce swej, których ona urodziła Jakóbowi, szesnaście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Racheli, żony Jakóbowej: Józef i 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Józefowi zaś urodzili się synowie w ziemi Egipskiej, które mu urodziła Asenat, córka Potyfara, książęcia Ońskiego: Manases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Benjaminowi: Bela, i Bechor, i Asbel, Gera, i Naamann, Echy i Ros, Mupim, i Chupim, i 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Racheli, którzy się urodzili Jakóbowi; wszystkich dusz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Danowi: Chusym.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Neftalimowi: Jachsyjel, i Gunny, i Jeser, i 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Bali, którą był dał Laban Racheli, córce swej, która je urodziła Jakóbowi; wszystkich dusz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dusze, które przyszły z Jakóbem do Egiptu, co wyszły z biódr jego, okrom żon synów Jakóbowych, wszystkich dusz było sześćdziesiąt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Józefowych , którzy mu się urodzili w Egipcie, dusz dwie. A tak wszystkich dusz domu Jakóbowego, które weszły do Egiptu, było siedemdziesiąt.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przed sobą Judasa do Józefa, aby mu oznajmił pierwej, niżby przyjechał do Gosen. I przyjechali do ziemi Gosen.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zaprzągłszy Józef wóz swój, wyjechał przeciw Izraelowi, ojcu swemu, do Gosen; a ujrzawszy go (Jakób) padł na szyję jego, i płakał na szyi jego chwilę.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Izrael do Józefa: Niechże już umrę, gdym ujrzał oblicze twoje, ponieważeś ty jeszcze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Józef do braci swej i do domu ojca swego: Pojadę, a opowiem Faraonowi, i rzekę mu: Bracia moi i dom ojca mego, którzy byli w ziemi Chananejskiej, przyjechali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mężowie są pasterze trzód, bo się bawili chowaniem bydła; przeto owce swoje, i woły swoje, i wszystko, co mieli, przywiedli.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was przyzowie Farao, i spyta: Czem się bawicie?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Odpowiecie: Pasterze byli słudzy twoi od dzieciństwa naszego aż dotąd, i my i ojcowie nasi; a to dla tego abyście mogli mieszkać w ziemi Gosen, bo obrzydłością Egipczanom jest wszelki pasterz bydła.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przyjechawszy Józef, oznajmił Faraonowi, i rzekł: Ojciec mój i bracia moi z owcami swemi, i z wołami swymi, i ze wszystkiem, co mają, przyjechali z ziemi Chananejskiej; a oto, są w ziemi Gosen.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liczby braci swej wziął pięciu mężów, i postawił je przed Faraonem.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braci jego: Czem się bawicie? A oni odpowiedzieli Faraonowi: Pasterzami owiec są słudzy twoi, i my i ojcowie nasi.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 do Józefa mówiąc: Ojciec twój i bracia twoi przyjechali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Egipska przed tobą jest: w najlepszem miejscu tej ziemi daj mieszkanie ojcu twemu i braci twojej, niech mieszkają w ziemi Gosen; a zrozumieszli, że są między nimi mężowie godni, tedy je uczynisz przełożonymi nad trzodami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Józef Jakóba, ojca swego, i postawił go przed Faraonem; a błogosławił Jakób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 do Jakóba: Wiele jest dni lat żywota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Jakób Faraonowi: Dni lat pielgrzymstwa mego jest sto i trzydzieści lat; krótkie i złe były dni lat żywota mego, i nie doszły dni lat żywota ojców moich, w których dniach oni pielgrzymowali.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pobłogosławiwszy Jakób Faraonowi, wyszedł od oblicza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 mieszkanie Józef ojcu swemu i braci swej, i dał im osiadłość w ziemi Egipskiej, w najlepszem miejscu onej krainy, w ziemi Rameses, jako był rozkazał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żywił Józef ojca swego i bracią swoję, i wszystek dom ojca swego chlebem aż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chleba nie było po wszystkiej ziemi; bo ciężki bardzo był głód, i utrapiona była ziemia Egipska, i ziemia Chananejska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zebrał Józef wszystkie pieniądze, które się znajdowały w ziemi Egipskiej i w ziemi Chananejskiej, za żywność, którą kupowano; i wniósł one pieniądze Józef do skarbu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stało pieniędzy w ziemi Egipskiej, i w ziemi Chananejskiej, tedy przyszli wszyscy Egipczanie do Józefa, mówiąc: Daj nam chleba, i czemuż mamy umierać przed tobą, gdyż nam już nie staje pieniędzy?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Józef: Dawajcie bydła wasze, a dam wam żywności za bydła wasze, ponieważ wam nie stało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przygnali bydła swe do Józefa; i dał im Józef chleba za konie, i za stada owiec, i za stada wołów, i za osły, i przechował je chlebem za wszystkie bydła ich, onego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rok on, przyszli do niego roku drugiego, mówiąc mu: Nie zatajemy przed panem naszym, że nam już pieniędzy nie stało, i stada bydeł są u pana naszego; nie zostawa nam przed panem naszym, tylko ciała nasze i role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czemuż umierać mamy przed oczyma twemi? i nas, i role nasze kupuj i ziemię naszę za chleb, a będziemy, my i ziemia nasza, w niewoli u Faraona; tylko nam daj nasienia, abyśmy żyli a nie pomarli, i ziemia nie spustoszała.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kupił Józef wszystkę ziemię Egipską Faraonowi; bo sprzedali Egipczanie, każdy rolą swoję, gdyż się był wzmógł między nimi głód; i dostała się Faraonowi wszystka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lud do miast, od ostatnich granic Egiptu aż do końca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ziemi kapłańskiej nie kupił; bo kapłani mieli obrok postanowiony od Faraona, i żywili się obrokiem swym, który im dał Farao; dlategoż nie sprzedawali ziemi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ludu: Otom was teraz poskupował i ziemię waszę Faraonowi; otóż macie nasienie, posiejcież tedy role.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urodzajów waszych będziecie dawali piątą część Faraonowi; cztery zasię części będą wam na zasianie roli, i na żywność waszę i tych, którzy są w domach waszych, i na żywność dziatek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odpowiedzieli: Zachowałeś żywot nasz; niechże znajdziemy łaskę w oczach pana swego, i będziemy niewolnikami Faraonowymi.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to Józef za prawo aż do dnia dzisiejszego w ziemi Egipskiej, aby dawana była Faraonowi piąta część; tylko ziemia samych kapłanów nie dostała się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Izrael w ziemi Egipskiej, w ziemi Gosen, i osadziwszy się w niej, rozrodzili się, i rozmnożyli się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Jakób w ziemi Egipskiej siedemnaście lat; a było dni Jakóbowych, lat żywota jego, sto czterdzieści i 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przybliżyły się dni Izraelowe, aby umarł; i wezwał syna swego Józefa i rzekł do niego: Jeźlim teraz znalazł łaskę w oczach twoich, połóż proszę rękę twoję pod biodro moje, a uczyń ze mną miłosierdzie i prawdę; proszę nie chowaj mię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zasnę z ojcy moimi, wyniesiesz mię z Egiptu, a pochowasz mię w grobie ich. A on rzekł: Uczynię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rzekł: Przysiążże mi: i przysiągł mu. Zatem nakłonił się Izrael ku głowom łoża.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stało, dano znać Józefowi: Oto, ojciec twój zachorzał; który wziąwszy dwóch synów swoich z sobą, Manasesa i Efraima, jechał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Jakóbowi, mówiąc: Oto, syn twój Józef idzie do ciebie. A Izrael pokrzepiwszy się, 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Józefa: Bóg wszechmogący ukazał mi się w Luzie, w ziemi Chananejskiej, i błogosławił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do mnie: Oto, ja rozrodzę cię, i rozmnożę cię, i wywiodę z ciebie wielki naród; a dam ziemię tę nasieniu twemu po tobie w dziedzictwo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dwaj synowie twoi, którzyć się urodzili w ziemi Egipskiej, pierwej niżem ja tu do ciebie przyszedł do Egiptu, moi są, Efraim i Manases; jako Ruben i Symeon moi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dzieci twoje, które po tych spłodzisz, twoje będą; imieniem braci swojej będą zwani w osiadłościach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wracał z Padan, umarła mi Rachel w ziemi Chananejskiej w drodze, gdym jeszcze był jakoby na milę od Efraty, i pogrzebłem ją tam przy drodze ku Efracie; a toć jest 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Izrael syny Józefowe, rzekł: Czyi to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Józef ojcu swemu: Synowie to moi, które mi tu dał Bóg; a on rzekł: Przywiedź je proszę do mnie, abym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Izraelowe ociężały były dla starości, i nie mógł dojrzeć: i przywiódł je do niego, które Jakób pocałował i obłapił.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Izrael do Józefa: Oglądać więcej oblicza twego nie spodziewałem się, a oto, dał mi Bóg widzieć i 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Józef odwiódł je od łona jego, i pokłonił się obliczem swem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Józef obydwu, postawił Efraima po prawej ręce swojej, a po lewej Izraelowej; a Manasesa po lewej ręce swojej a po prawej Izraelowej, i przywiódł je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Izrael prawicę swoję, włożył ją na głowę Efraima, który był młodszy, lewicę zaś swoję na głowę Manasesa, umyślnie przełożywszy ręce swoje, choć Mananses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Józefowi, mówią: Bóg, przed którego obliczem chodzili ojcowie moi, Abraham i Izaak, Bóg który mię żywił od młodości mojej aż do dnia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mię wyrwał ze wszystkiego złego, niech błogosławi dzieciom tym, a niech będą nazywani od imienia mego, i od imienia ojców moich, Abrahama i Izaaka, a jako ryby niech się rozmnożą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Józef, iż włożył ojciec jego rękę prawą swoję na głowę Efraimowę, nie miło mu było; i ujął rękę ojca swego, aby ją przeniósł z głowy Efraimowej na głowę Manasesowę.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ojca swego: Nie tak, ojcze mój; albowiem ten jest pierworodny, włóżże prawicę swoję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zbraniał ojciec jego, i rzekł: Wiemci synu miły, wiem; i tenci się stanie w lud wielki, tenci też urośnie; a wszakże brat jego młodszy urośnie nadeń, a z nasienia jego wyjdzie mnóstwo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tedy dnia onego, mówiąc: Przez cię będzie błogosławił Izrael, mówiąc: Niech cię wystawi Bóg jako Efraima, i jako Manasesa; a tak przełożył Efraima nad Manasesa.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Oto, ja umieram, a Bóg będzie z wami, i przywróci was do ziemi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dawam ci część jednę mimo bracią twoję, którejm nabył z ręki Amorejczyków mieczem moim, i łukiem moim.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Jakób synów swoich i rzekł: Zbierzcie się, a oznajmię wam, co ma przyjść na was w ostatnie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i słuchajcie synowie Jakóbowi, a słuchajcie Izraela,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 pierworodny mój, tyś moc moja, i początek siły mojej, zacny dostojeństwem, i zacny męstwem.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Spłyniesz jako woda: nie będziesz zacnym, boś wstąpił na łoże ojca twego, i splugawiłeś łoże moje, i zginęło dostojeństwo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Lewi, bracia, naczynia nieprawości miecze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radę ich niechaj nie wchodzi dusza moja, a z zgromadzeniem ich niech się nie jednoczy sława moja; bo w zapalczywości swej zabili męża, a w swej woli wywrócili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Przeklęta zapalczywość ich, iż uporna, i gniew ich, iż zatwardziały. Rozdzielę je w Jakóbie, a rozproszę je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tyś jest, ciebie chwalić będą bracia twoi; ręka twoja będzie na szyi nieprzyjaciół twoich; kłaniać się tobie będą synowie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Szczenię lwie Juda, od łupu, synu mój, wróciłeś się; skłonił się i położył się jako lew, i jako lwica, a któż go obudzi?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odjęte sceptrum od Judy, ani Zakonodawca od nóg jego, aż przyjdzie Szylo, i jemu będzie oddane posłuszeństwo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Uwiąże u winnej macicy oślę swe, a u wybornej macicy winnej oślątko oślicy swej; omyje w winie szatę swoję, a we krwi jagód winnych odzienie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Czerwieńsze oczy jego nad wino, a bielsze zęby jego nad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na brzegu morskim mieszkać będzie, i przy porcie okrętów, a granice jego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Isaszar jako osieł kościsty, leżący między dwoma brzemiony.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Upatrzył pokój, że jest dobry, i ziemię, że piękna, nachylił ramię swe ku noszeniu, dla tegoż będzie hołd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sądzić będzie lud swój, jako jedno z 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wężem na drodze, żmiją na ścieżce, kąsając pięty końskie, że spadnie nazad jeździec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twego oczekiwam,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od wojska zwyciężony będzie; ale i on potem zwycięży.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Asera tłusty chleb jego, a on wyda rozkoszy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jako łani wypuszczona, mówiąc piękne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Latorośl płodna Józef, latorośl wyrastająca nad źródłem, a latorośli jego rozchodzą się po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gorzkością napełnili go, i strzelali nań, a nienawidzili go strzelcy.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został potężny łuk jego, a zmocniły się ramiona rąk jego, w rękach mocnego Boga Jakóbowego, stąd się stał pasterzem i opoką Izraelową.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Boga ojca twego, który cię wspomógł, i od Wszechmogącego, któryć błogosławił błogosławieństwy niebieskiemi z wysoka, i błogosławieństwy przepaści leżącej głęboko, i błogosławieństwy piersi i 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ojca twego mocniejsze będą nad błogosławieństwa przodków moich, aż do granic pagórków wiecznych; będą nad głową Józefową, i nad wierzchem głowy odłączonego między bracią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Benjamin jako wilk porywający, rano jeść będzie łup, a wieczór będzie dzielił korzyść.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wszystkie są dwanaście pokolenia Izraelskie, i to, co im powiedział ojciec ich, i błogosławił im; każdemu według błogosławieństwa jego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rozkazał im, i rzekł do nich: Ja będę przyłączon do ludu mego; pogrzebcież mię z ojcy moimi w jaskini, która jest na polu Efrona Hetejczyka;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jaskini, która jest na polu Machpela, która jest na przeciwko Mamre w ziemi Chananejskiej, którą kupił Abraham z rolą od Efrona Hetejczyka,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pogrzebiono Abrahama, i Sarę, żonę jego; tam pogrzebiono Izaaka, i Rebekę żonę jego; tamem też pogrzebał Liję.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kupiono tę rolą i jaskinią, która na niej, od synów Hetowych.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przestawszy Jakób mówić do synów swoich, złożył nogi swe na łoże i umarł, i przyłączon jest do ludu swego.</w:t>
      </w:r>
      <w:r>
        <w:t xml:space="preserve"> 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upadł Józef na twarz ojca swego, i płakał nad nim, a 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Józef sługom swym lekarzom, aby wonnemi maściami namazali ojca jego; i namazali wonnemi maściami lekarze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mazania jego wypełniło czterdzieści dni, (bo się tak wypełniają dni tych, którzy wonnemi maściami mazani bywają), tedy go płakali Egipczanie przez siedemdziesiąt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wyjściu dni żałoby jego rzekł Józef do sług Faraonowych, mówiąc: Jeźlim teraz znalazł łaskę w oczach waszych, powiedzcie proszę Faraonowi , 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mój poprzysiągł mię mówiąc: Oto, ja umieram; w grobie moim, którym sobie wykopał w ziemi Chananejskiej, tam mię pogrzebiesz; a teraz niech jadę, proszę, i pogrzebię ojca mego, i zaś się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Farao: Jedź a pogrzeb ojca twego, jako cię poprzysiągł.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 tedy Józef, aby pogrzebał ojca swego; jechali też z nim wszyscy słudzy Faraonowi, także starsi domu jego, i wszyscy starsi ziemi Egipskiej;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wszystek dom Józefów, i bracia jego, i dom ojca jego; tylko dziatki swoje, i owce swoje, i woły swoje zostawili w ziemi Gosen.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Szły też z nimi i wozy, i jezdni; a był poczet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przyjechali aż na pole Atad, które jest przy brodzie Jordańskim, i płakali tam płaczem wielkim i bardzo ciężkim; i obchodził Józef po ojcu swym żałobę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obywatele ziemi Chananejskiej żałobę onę na polu Atad, mówili: Żałoba to ciężka Egipczanów; przetoż nazwano imię miejsca onego Abel Micraim, które jest przy brodzie Jordańskim.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z nim synowie jego, jak im był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zawieźli go synowie jego do ziemi Chananejskiej, i pogrzebli go w jaskini na polu Machpela, którą Abraham był kupił z rolą na osiadłość grobu, od Efrona Hetejczyka, przeciwko Mamre.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wrócił Józef do Egiptu z bracią swą, i ze wszystkimi, którzy jeździli z nim na pogrzeb ojca jego, odprawiwszy pogrzeb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bracia Józefowi, że umarł ojciec ich, mówili: Podobno będzie nas miał w nienawiści Józef, i sowicie odda nam wszystko złe, któreśmy mu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Wskazali tedy do Józefa, mówiąc: Ojciec twój rozkazał, pierwej niż umarł,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powiedzcie Józefowi: Proszę, odpuść teraz przestępstwo braci twej, i grzech ich, żeć złość wyrządzili; proszę odpuść teraz występek sługom Boga ojca twego. I płakał Józef, gdy to mówili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bracia jego, a upadłszy przed nim, mówili: Otośmy sługami twoimi.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Józef: Nie bójcie się: bo azażem ja wam za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złe myślili przeciwko mnie, ale Bóg obrócił to w dobre, chcąc uczynić to, co się dziś dzieje, aby zachował tak wielki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bójcie się, ja żywić będę was i dziatki wasze; a tak cieszył je, i mówił z nimi łagodnie.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Józef w Egipcie, sam i dom ojca jego, a żył Józef sto i 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oglądał Józef syny Efraimowe aż do trzeciego pokolenia. Synowie też Machyra, syna Manasesowego, porodzili się na kolanach Józefowych.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braci swej: Ja umrę, ale Bóg zapewnie nawiedzi was, i wyprowadzi was z ziemi tej do ziemi, o którą przysiągł Abrahamowi, Izaakowi i 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poprzysiągł Józef syny Izraelowe, mówiąc: Gdy was nawiedzi Pan Bóg, wynieście też kości moje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Józef, mając sto i dziesięć lat; którego namazawszy wonnemi maściami, włożono do trumny w Egipcie.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2024-04-20T06:43:14Z</dcterms:modified>
</cp:coreProperties>
</file>