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stworzył Bóg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niekształtowna i próżna, i ciemność była nad przepaścią, a Duch Boży unaszał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będzie światłość; i 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światłość, że była dobra; i uczynił Bóg rozdział między światłością i między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światłość dniem a ciemność nazwał nocą; i stał się wieczór, i stał się zaranek,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Bóg: Niech będzie rozpostarcie, w pośrodku wód, a niech dzieli wody od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rozpostarcie; uczynił też rozdział między wodami, które są pod rozpostarciem; i między wodami, które są nad rozpostarciem;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rozpostarcie niebem. I stał się wieczór, i stał się zaranek, dzień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zbiorą wody, które są pod niebem, na jedno miejsce, a niech się okaże miejsce suche;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suche miejsce ziemią, a zebranie wód nazwał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Bóg, że to było dobre. Potem rzekł Bóg: Niech zrodzi ziemia trawę, ziele, wydawające nasienie, i drzewo rodzajne, czyniące owoc, według rodzaju swego, którego by nasienie było w nim na ziemi;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zrodziła ziemia trawę, ziele wydawające nasienie, według rodzaju swego, i drzewo czyniące owoc, w którym nasienie jego, według rodzaju swego;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wieczór, i stał się zaranek,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będą światła na rozpostarciu niebieskim, ku rozdzielaniu dnia od nocy, a niech będą na znaki, i pewne czasy, i dni, i 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za światła na rozpostarciu nieba, aby świeciły nad ziemią;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dwa światła wielkie: światło większe, aby rządziło dzień, a światło mniejsze, aby rządziło noc, i 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 Bóg na rozpostarciu nieba, aby świeciły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rządziły dzień i noc, i czyniły rozdział między światłością, i między ciemnością;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wieczór, i stał się zaranek,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hojnie wywiodą wody płaz duszy żywiącej; a ptactwo niech lata nad ziemią, pod rozpostarciem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wieloryby wielkie, i wszelką duszę żywiącą płazającą się, którą hojnie wywiodły wody, według rodzaju ich; i wszelkie ptactwo skrzydlaste, według rodzaju ich;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tedy Bóg, mówiąc: Rozradzajcie się, i rozmnażajcie się, a napełniajcie wody morskie; i ptactwo niech się rozmnaża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wieczór, i stał się zaranek,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Bóg: Niech wyda ziemia duszę żywiącą według rodzaju swego; bydło i płaz, i zwierz ziemski, według rodzaju swego;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Bóg zwierz ziemski według rodzaju swego; i bydło według rodzaju swego; i wszelki płaz ziemski według rodzaju swego; i widział Bóg,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tedy Bóg człowieka na wyobrażenie swoje; na wyobrażenie Boże stworzył go; mężczyznę i niewiastę stworzył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Oto dałem wam wszelkie ziele, wydawające z siebie nasienie, które jest na obliczu wszystkiej ziemi; i wszelkie drzewo, na którym jest owoc drzewa, wydawające z siebie nasienie, będzie wam ku pokarmowi.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wszelkiemu zwierzowi ziemskiemu, i wszystkiemu ptactwu niebieskiemu, i wszelkiej rzeczy ruszającej się na ziemi, w której jest dusza żywiąca; wszelka jarzyna ziela będzie ku pokarmowi; i 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wszystko, co uczynił, a oto było bardzo dobre; i stał się wieczór, i stał się zaranek, dzień szósty.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2024-04-19T19:10:38Z</dcterms:modified>
</cp:coreProperties>
</file>