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rodzaje synów Noego, Sema, Chama i Jafeta, którym się narodziło synów po potopie.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Jafetowi Gomer, i Magog, i Madai, i Jawan, i Tubal, i Mesech, i Tyras.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Gomerowi: Aschenaz, i Ryfat, i Togorma.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Jawanowi: Elisa, i Tarsis, Cytym, i Dodanim.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tych rozdzielone są wyspy narodów po swych ziemiach; każdy według języka swego, i według pokolenia swego, w narodziech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Chamowi: Chus, i Micraim, i Put, i Chanaan.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Chusowi: Seba, i Hewila, i Sabta, i Regma, i Sabtacha. A synowie Regmy: Seba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Chus spłodził Nemroda, który począł być możnym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był możnym myśliwcem przed obliczem Pańskiem; przetoż się mówi: Jako Nemrod możny myśliwiec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początek królestwa jego był Babel, i Erech, i Achad, i Chalne w ziemi Senaar.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tej ziemi wyszedł Assur, i zbudował Niniwe, i Rechobot miasto, i Chale.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Resen, między Niniwe i między Chale; to miasto jest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Micraim też spłodził Ludyma, i Hananima, i Laubima, i Neftuhyma.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Patrusyma, i Chasluchyma, (z których poszli Filistynowie,) i Kaftoryma.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Chanaan też spłodził Sydona pierworodnego swego, i Heta.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Jebusa, i Amorra, i Gergesa.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Hewa, i Archa, i Syma.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Arada, i Samara, i Chamata, skąd się potem rozrodziły domy Chananejczyków.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granice Chananejskie były od Sydonu idąc do Gerary, aż do Gazy, aż wnijdziesz do Sodomy i Gomorry, i Adamy, i Seboima, aż do Lazy.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Chamowi w familijach swych, w językach swych, w ziemiach swych, w narodziech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Semowi, ojcu wszystkich synów Heberowych, bratu Jafeta starszego, urodzili się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Semowi: Elam i Assur, i Arfachsad, i Lud, i 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Aramowi: Hus, i Hul, i Geter, i Mesech.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Arfachsad zaś spłodził Selecha, a Selech spłodził Hebera.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Heberowi urodzili się dwa synowie: imię jednemu Faleg, iż za dni jego rozdzielona jest ziemia; a imię brata jego Jektan.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Jektan też spłodził Elmodada, i Salefa, i Hasarmota, i Jarecha.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Adorama, i Uzala, i Dekla.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Hebala, i Abymaela, i Sebaja.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Ofira, i Hewila, i Jobaba: ci wszyscy są synowie Jektanowi.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mieszkanie ich od Mescha idąc, do góry Sefar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synowie Semowi w domach swych, w językach swych, w ziemiach swych, w narodziech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domy synów Noego, według pokolenia ich, i w narodziech ich, i od nich rozdzielone są narody na ziemi po potopie.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2024-04-28T14:19:55Z</dcterms:modified>
</cp:coreProperties>
</file>