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 tedy, żona Abramowa, nie rodziła mu; ale miała sługę Egipczankę, której imię było 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Saraj do Abrama: Oto teraz zamknął mię Pan, abym nie rodziła; wnijdź, proszę, do służebnicy mojej, azali wżdy z niej będę miała dziatki; i usłuchał Abram głosu Sarai.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wzięła Saraj, żona Abramowa, Agarę Egipczankę, służebnicę swoję, po dziesięciu latach, jako począł Abram mieszkać w ziemi Chananejskiej; i dała ją Abramowi mężowi swemu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 do Agary, i poczęła; a widząc, że poczęła, wzgardzoną była pani jej w oczu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Saraj do Abrama: Krzywdy mojej tyś winien; jamci dała służebnicę moję na łono twoje; ale ona, widząc że poczęła, wzgardziła mię w oczach swych; niech rozsądzi Pan między mną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Abram do Sarai: Oto służebnica twoja w rękach twoich, czyń z nią coć się zda najlepszego; i trapiła ją Saraj, i uciekła od oblicza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ją Anioł Pański u źródła wód na puszczy, nad źródłem, przy drodze Sur.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Agaro, służebnico Sarai, skąd idziesz? i dokąd idziesz? a ona odpowiedziała: Od oblicza Sarai, pani swej, ja uciekam.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Anioł Pański: Wróć się do pani swej, a ukorz się pod ręce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zaś Anioł Pański: Mnożąc rozmnożę nasienie twoje, iż nie będzie mogło być zliczone przez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jej rzekł Anioł Pański: Otoś ty poczęła, i porodzisz syna, a nazwiesz imię jego Ismael; bo usłyszał Pan utrapienie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srogim człowiekiem: ręka jego przeciwko wszystkim, a ręka wszystkich przeciwko jemu; a przed obliczem wszystkiej braci swej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imię Pana, który mówił do niej: Tyś Bóg widzący mię; rzekła bowiem: Izalim tu nie widziała tyłu widzącego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nazwała studnią onę studnią żywiącego, widzącego mię; a tać jest między Kades, i między Barad.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Agar Abramowi syna, i nazwał Abram imię syna swego, którego urodziła Agar,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miał osiemdziesiąt lat, i sześć lat, gdy mu urodziła Agar Ismaela.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2024-04-27T14:51:20Z</dcterms:modified>
</cp:coreProperties>
</file>