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mu się Pan w równinie Mamre, a on siedział we drzwiach namiotu swego, gdy był najgorętszy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oczy swe, obaczył, a oto trzej mężowie stanęli przeciw niemu; i ujrzawszy je, wybieżał przeciwko nim ze drzwi namiotu, i pokłonił się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Panie mój, jeźlim teraz znalazł łaskę w oczach twoich, nie mijaj, proszę, sługi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Przyniosą trochę wody, a umyjecie nogi wasze, i odpoczniecie pod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przyniosą kęs chleba, a posilicie serce wasze; potem odejdziecie, dla tegoście bowiem przyszli do mnie sługi swego. Tedy rzekli: Tak uczyń, jakoś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pospieszył się Abraham do namiotu do Sary, i rzekł: Spiesz się: rozczyń trzy miarki mąki światłej, a uczyń podpłomyków.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szedł do trzody, i wziął cielę młode i wyborne, i dał je słudze, który się pospieszył, i nagotował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masła i mleka, i cielę, które był nagotował, i postawił przed nie, a sam stał przy nich pod drzewem; i 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Gdzie jest Sara, żona twoja? a on odpowiedział: Oto jest w 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Pan: Wrócę się pewnie do ciebie o tymże czasie w rok, a oto, będzie miała syna Sara, żona twoja; a Sara słuchała u drzwi namiotu, które były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i Sara byli starzy, i zeszli w leciech,; i przestało bywać Sarze według zwyczaju niewiast.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roześmiała się Sara sama w sobie, mówiąc: Gdym się zestarzała, rozkoszy zażywać będę; i pan mój zestarzał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Abrahama: Czemu się rozśmiała Sara, mówiąc: Zaż prawdziwie porodzę, gdym się zestarzała? Izali jest co trudnego u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tymże czasie wrócę do ciebie roku przyszłego, a Sara będzie miała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zaprzała się Sara, mówiąc: Nie śmiałam się; bo się bała. A Pan rzekł: Nie mów tak; boś się śmiała.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wstali stamtąd mężowie oni, i obrócili się ku Sodomie; a Abraham szedł z nimi wyprowadzając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Pan: Izali ja zataję przed Abrahamem, co mam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Abraham pewnie rozmnożon będzie w lud wielki i możny, a w nim będą ubłogosławione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go bowiem; przetoż przykaże synom swoim, i domowi swemu po sobie, aby strzegli drogi Pańskiej, i czynili sprawiedliwość i sąd; aby przywiódł Pan na Abrahama, co mu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Pan: Krzyk Sodomy i Gomorry, iż się rozmnożył grzech ich, iż bardzo ociężał;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Zstąpię teraz, a obaczę, jeźli się według krzyku tego, który mię doszedł, do końca sprawują; a jeźliż nie, abym się wżdy dowiedział.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obrócili się stamtąd mężowie, i poszli do Sodomy; lecz Abraham jeszcze stał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 Abraham, i rzekł: Izali też zatracisz sprawiedliwego z niezbożnym?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snać będzie pięćdziesiąt sprawiedliwych w tem mieście, izali je wytracisz, a nie przepuścisz miejscu temu dla pięćdziesiąt sprawiedliwych, którzy w niem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nie będzie u ciebie, abyś uczynić miał rzecz takową, i zabił sprawiedliwego z niezbożnym, a żeby był sprawiedliwy, jako niezbożny. Niech to nie będzie u ciebie. Izali Sędzia wszystkiej ziemi nie uczyni sprawiedliwości?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Pan: Jeźli znajdę w Sodomie pięćdziesiąt sprawiedliwych w samem mieście, odpuszczę wszystkiemu miejscu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Abraham rzekł: Otom teraz zaczął mówić do Pana mego, aczem ja proch i popiół.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nie stawało do pięćdziesięciu sprawiedliwych, pięciu, izali wytracisz dla tych pięciu wszystko miasto? I rzekł Pan: Nie wytracę, jeźli tam znajdę czterdziestu i 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jeszcze mówiąc do niego Abraham rzekł: A jeźliby się ich tam znalazło czterdzieści? i odpowiedział: Nie uczynię nic dla tych czterdziestu.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Abraham: Proszę niech się nie gniewa Pan mój, że jeszcze mówić będę: A jeźliby się ich tam znalazło trzydzieści? odpowiedział: Nie uczynię, jeźliż tam znajdę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jeszcze rzekł Abraham: Otom teraz zaczął mówić do Pana mego: A jeźliby się ich tam snać znalazło dwadzieścia? odpowiedział Pan: Nie zatracę i dla tych dwudziestu.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 Abraham: Proszę niech się nie gniewa Pan mój, że jeszcze raz tylko przemówię: A jeźliby się ich tam znalazło dziesięć? Tedy rzekł Pan: Nie wytracę i dla tych 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Pan skończywszy rozmowę z Abrahamem; a Abraham wrócił się do miejsca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2024-04-29T06:35:41Z</dcterms:modified>
</cp:coreProperties>
</file>