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kusił Bóg Abrahama, i rzekł do niego: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Weźmij teraz syna twego, jedynego twego, którego miłujesz, Izaaka, a idź do ziemi Moryja, i tam go ofiaruj na ofiarę paloną, na jednej górze, o którejć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Abraham bardzo rano, osiodłał osła swego, i wziął dwóch sług swoich z sobą, i Izaaka syna swego, a narąbawszy drew na ofiarę paloną, wstał i szedł na miejsce, o którem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podniósłszy Abraham oczy swe, ujrzał ono miejsce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sług swoich: Zostańcie wy tu z osłem, a ja z dziecięciem pójdziemy aż do onąd, a odprawiwszy modlitwy,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Abraham drwa na ofiarę paloną, i włożył je na Izaaka, syna swego, a sam wziął w rękę swoję ogień i miecz,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Abrahama, ojca swego, mówiąc: Ojcze mój! A on odpowiedział: Owom ja, synu mój. I rzekł Izaak: Oto ogień i drwa, a gdzież baranek na ofiarę paloną?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Bóg sobie obmyśli baranka na ofiarę paloną, synu mój;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którem mu Bóg powiedział, zbudował tam Abraham ołtarz, i ułożył drwa, a związawszy Izaaka, syna swego, włożył go na ołtarz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rękę swoję, i wziął miecz, aby zabił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zawołał nań Anioł Pański z nieba, i rzekł: Abrahamie! Abrahamie! A on rzekł: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Anioł: Nie wyciągaj ręki twej na dziecię, i nie czyń mu nic; bom teraz doznał, iż się ty boisz Boga, i nie sfolgowałeś synowi twemu, jedynemu twemu,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Abraham oczy swe, ujrzał, a oto baran za nim uwiązł w cierniu za rogi swoje; a szedłszy Abraham, wziął barana i ofiarował go na ofiarę paloną, miasto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miejsca onego: Pan obmyśli; stądże po dziś dzień mówią: Na górze Pańskiej będzie obmyślono.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Anioł Pański na Abrahama po wtóre z nieba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siebie samego przysiągłem, mówi Pan: Ponieważeś to uczynił, a nie sfolgowałeś synowi twemu, jedynemu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błogosławić ci będę, a rozmnażając rozmnożę nasienie twoje, jako gwiazdy niebieskie, i jako piasek, który jest na brzegu morskim; a odziedziczy nasienie twoje bramy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twojem wszystkie narody ziemi, dla tego, żeś usłuchał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Abraham do sług swych, i wstawszy, przyszli pospołu do Beerseba; bo mieszkał Abraham w 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oznajmiono Abrahamowi, mówiąc: Oto narodziła i Melcha synów Nachorowi,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Husa, pierworodnego swego, i Buza, brata jego, i Chemuela, ojca Aramczyków.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Kaseda, i Kasana, i Feldasa, i Jedlafa, i Batuela.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Batuel spłodził Rebekę; ośmioro tych dzieci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założnica jego, której imię Reuma, urodziła też Tabę, i Gahama, i Tahasa, i Maacha.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2024-04-29T00:49:56Z</dcterms:modified>
</cp:coreProperties>
</file>