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wezwał Izaak Jakóba, i błogosławił mu, a rozkazał mu, mówiąc: Nie pojmuj żony z córek Chananejskich.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wstawszy idź do krainy Syryjskiej, do domu Batuela, ojca matki twojej, a weźmij sobie stamtąd żonę, z córek Labana, brata matki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błogosławi, a niech cię rozrodzi i rozmnoży, abyś był w mnóstwo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da błogosławieństwo Abrahamowe, tobie i nasieniu twemu z tobą, abyś odziedziczył ziemię pielgrzymstwa twojego, którą dał Bóg Abrahamowi.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wysłał Izaak Jakóba, który szedł do krainy Syryjskiej, do Labana, syna Batuelowego, Syryjczyka, brata Rebeki, matki Jakóbowej i 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Ezaw, iż błogosławił Izaak Jakóbowi, i posłał go do krainy Syryjskiej, aby sobie pojął stamtąd żonę, a iż błogosławiąc mu, przykazał, mówiąc: Nie weźmiesz żony z córek Chananejskich;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Jakób posłuszny był ojcu swemu i matce swojej, i poszedł do krainy Syryjskiej;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też Ezaw, że się nie podobają córki Chananejskie w oczach Izaaka, ojca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szedł Ezaw do Ismaela, i pojął mimo inne żony swoje, Mahalatę córkę Ismaela, syna Abrahamowego, siostrę Nebajotowę,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Jakób wyszedłszy z Beerseba, szedł do Haranu.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na jedno miejsce, i nocował tam (albowiem już było zaszło słońce) a wziąwszy jeden z kamieni miejsca onego, podłożył pod głowę swoję, i spał na temże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śniło mu się, a ono drabina stała na ziemi, a wierzch jej dosięgał nieba; a oto, Aniołowie Boży wstępowali i zstępowali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stał nad nią i rzekł; Jam jest Pan, Bóg Abrahama, ojca twego, i Bóg Izaaka, ziemię tę, na której ty śpisz, tobie dam i nasieniu twojemu.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nasienie twoje jako proch ziemi, i rozmnożysz się na zachód, i na wschód, i na północy, i na południe; a będą ubłogosławione w tobie wszystkie narody ziemi i w nasieniu twojem.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 jestem z tobą i strzec cię będę gdziekolwiek pójdziesz, i przywrócę cię do tej ziemi; bo nie opuszczę cię, aż uczynię com ci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gdy się ocknął Jakób ze snu swego, rzekł: Zaprawdę Pan jest na tem miejscu, a jam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zlęknąwszy się, rzekł: O jako to straszne miejsce! nic tu nie jest innego jedno dom Boży, a tu brama niebieska.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Jakób bardzo rano, a wziąwszy kamień, który był podłożył pod głowę swoję, postawił go na znak, i nalał oliwy na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 Betel; bo było przedtem imię miasta onego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uczynił Jakób ślub, mówiąc: Jeźliż będzie Bóg ze mną, a strzec mię będzie na tej drodze, którą ja idę, i da mi chleb ku jedzeniu, i odzienie ku obłóczeniu,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wrócę się w pokoju do domu ojca mego: tedy będzie mi Pan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 ten, którym wystawił na znak, będzie domem Bożym, a ze wszystkiego, co mi dasz, dziesięcinę pewną oddawać ci będę.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2024-04-28T22:49:24Z</dcterms:modified>
</cp:coreProperties>
</file>