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był chytrzejszy nad wszystkie zwierzęta polne, które był uczynił Pan Bóg; ten rzekł do niewiasty: Także to, że wam Bóg rzekł: Nie będziecie jedli z każdego drzewa sadu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 do węża: Z owocu drzewa sadu tego pożywamy;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pośród sadu, rzekł Bóg: Nie będziecie jedli z niego, ani się go dotykać będziecie, byście snać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Żadnym sposobem śmiercią nie pomrzecie;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 Bóg, że któregokolwiek dnia z niego jeść będziecie, otworzą się oczy wasze; a będziecie jako bogowie, znający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niewiasta, iż dobre było drzewo ku jedzeniu; a iż było wdzięczne na wejrzeniu, a pożądliwe drzewo dla nabycia umiejętności, wzięła z owocu jego, i jadła; dała też i mężowi swemu, który z nią był; i on też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otworzyły się oczy obojga, i poznali, że byli nagimi; i spletli liście figowe, a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usłyszeli głos Pana Boga chodzącego po sadzie z wiatrem dniowym; i skrył się Adam, i żona jego od oblicza Pana Boga między drzewa sadu.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Pan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Głos twój usłyszałem w sadzie, i zlękłem się dla tego, żem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Któż ci pokazał, żeś jest nagim? izaliś nie jadł z drzewa onego, z któregom zakazał tobie,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Adam: Niewiasta, którąś mi dał, aby była ze mną, ona mi dała z tego drzewa,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Cóżeś to uczyniła? i rzekła niewiasta: Wąż mię zwiódł,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 do węża: Iżeś to uczynił, przeklętym będziesz nad wszystkie zwierzęta, i nad wszystkie bestyje polne; na brzuchu twoim czołgać się będziesz, a proch żreć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Nieprzyjaźń też położę między tobą i niewiastą, i między nasieniem twoim, i między nasieniem jej; to potrze tobie głowę, a ty mu potrzesz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niewiasty rzekł: Obficie rozmnożę boleści twoje, i poczęcia twoje; w boleści rodzić będziesz dzieci, a wola twa poddana będzie mężowi twemu, a on nad tobą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ciernie i oset rodzić będzie tobie; i będziesz pożywał ziela polnego.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nawrócisz do ziemi, gdyżeś z niej wzięty; boś proch,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Ewa, iż ona była matką wszystkich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Bóg Adamowi, i żonie jego odzienie skórzane, i 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Bóg: Oto Adam stał się jako jeden z nas, wiedzący dobre i złe; tedy wyżeńmy go, by snać nie ściągnął ręki swej, i nie wziął z drzewa żywota, i nie jadł, i żyłby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Pan Bóg z sadu Eden, ku sprawowaniu ziemi, z której był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wygnał człowieka; i postawił na wschód słońca sadu Eden Cheruby, i miecz płomienisty i obrotny ku strzeżeniu drogi do drzewa żywota.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2024-04-27T07:07:31Z</dcterms:modified>
</cp:coreProperties>
</file>