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gdy usłyszał Jakób słowa synów Labanowych mówiących: Pobrał Jakób wszystko, co miał ojciec nasz, i z tego, co było ojca naszego, tej wszystkiej zacności dostał.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też Jakób twarz Labanową, a oto, nie był takim przeciwko niemu, jako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Jakóba: Wróć się do ziemi ojców twoich, i do rodziny twojej, a 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Jakób, i wyzwał Rachelę i Liję na pole do trzody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Widzę ja twarz ojca waszego, że nie jest takim przeciwko mnie, jako przedtem, lecz Bóg ojca mego był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też same wiecie, żem ze wszystkich sił moich służył ojcu waszemu;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ojciec wasz oszukał mię, i odmienił zapłatę moję po dziesięć kroć; jednak nie dopuścił mu Bóg, aby mi szkodził.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kiedy powiedział: Pstre będą zapłatą twoją, tedy rodziły wszystkie owce jagnięta pstre; a gdy zaś mówił: Strokate będą zapłatą twoją, tedy rodziły wszystkie owce jagnięta strokate.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odjął Bóg dobytek ojca waszego, a dał go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bowiem w ten czas, gdy się owce złączały, żem podniósł oczy swe, i widziałem przez sen, a oto, samcy złączały się z owcami strokatemi, pstremi, i biało nakrapianemi.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 rzekł Anioł Boży we śnie: Jakóbie! A jam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rzekł: Podnieś teraz oczy swe, a obacz wszystkie samce złączające się z owcami strokatemi, pstremi, i biało nakrapianemi; bom widział wszystko, coć Laban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Bóg Betel, gdzieś namazał kamień, gdzieś mi poślubił ślub. Teraz tedy wstań, wynijdź z ziemi tej, a wróć się do ziemi rodziny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odpowiedziała Rachel i Lija, i rzekły mu: Izaż jeszcze mamy cząstkę jaką i dziedzictwo w domu ojca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Izażeśmy za obce nie były poczytane u niego? Iż nas przedał; i miałże by jeszcze do szczętu zjeść majętność naszę?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wszystko bogactwo, które odjął Bóg ojcu naszemu, nasze jest, i synów naszych; przetoż teraz wszystko uczyń, coć Bóg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Jakób, i wsadził syny swe, i żony swe na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zabrał wszystkę trzodę swoję, i wszystkę majętność swoję, której był nabył, dobytek nabycia swego, którego był nabył w krainie Syryjskiej, aby się wrócił do Izaaka, ojca swego, do 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Laban odszedł był strzyc owce swoje: wtem ukradła Rachel bałwany, które miał ojciec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wykradł się Jakób potajemnie od Labana Syryjczyka, tak że mu nie oznajmił, iż uciekał.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uciekł sam ze wszystkiem co miał, a wstawszy przeprawił się przez rzekę, i udał się ku górze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znać Labanowi dnia trzeciego, że uciekł Jakób.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bracią swoję z sobą, gonił go przez siedem dni, i doścignął go na górze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przyszedł Bóg do Labana Syryjczyka we śnie onej nocy, i rzekł mu: Strzeż się, abyś nie mówił z Jakóbem nic przykrego.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dogonił Laban Jakóba, a Jakób już był namiot swój rozbił na górze; Laban też rozbił namiot z bracią swą na onejże górze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Laban rzekł do Jakóba: Cóżeś uczynił, żeś się wykradł potajemnie ode mnie, a uwiodłeś córki moje, jakoby pojmane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Przeczżeś potajemnie uciekł, a wykradłeś się ode mnie, a nie oznajmiłeś mi, gdyżbym cię był puścił z radością, i z pieśniami, i z bębnem, i z harfą?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dopuściłeś mi, abym pocałował syny moje, i córki moje? Zaiste głupieś sobie począł.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w mocy ręki mojej, uczynić wam co złego; ale Bóg ojca waszego przeszłej nocy rzekł do mnie, mówiąc: Strzeż się abyś z Jakóbem nie mówił nic przykrego.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gdyć się chciało odejść, żeś wielce pragnął do domu ojca twego, czemużeś ukradł bogi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Jakób, rzekł do Labana: Iżem się bał, i myślałem, byś mi snać nie wydarł córek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u kogo znajdziesz bogi twoje, niech umrze; przed bracią naszą poznajże, co twego u mnie, i weźmij sobie; a nie wiedział Jakób, że je Rachel ukradła.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Laban do namiotu Jakóbowego, i do namiotu Lii, i do namiotu obydwóch służebnic, a nie znalazł; a wyszedłszy z namiotu Lii wszedł do namiotu Racheli.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Rachel wziąwszy one bałwany włożyła je pod sidło wielbłądowe, i usiadła na nich; i zmacał Laban wszystek namiot, a 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ona rzekła do ojca swego: Niech się nie gniewa pan mój, że nie mogę powstać przed twarzą twoją, bo według zwyczaju niewiast przypadło na mię; i szukał, a nie znalazł bałwanów.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 się tedy Jakób, i fukał na Labana; a odpowiadając Jakób, rzekł do Labana: Cóż za przestępstwo moje, co za grzech mój, żeś mię gonił zapaliwszy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zmacał wszystek sprzęt mój: cóżeś znalazł ze wszystkiego sprzętu domu twego? połóż tu przed bracią moją, i bracią twoją, a niech rozsądzą między nami dwoma.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dwadzieścia lat mieszkałem z tobą; owce twoje i kozy twoje nie pomiatały, a baranów stada twego nie jadałem.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Rozszarpanego od zwierza nie przyniosłem ci, jam szkodę nagradzał; z ręki mojej szukałeś tego, co było ukradzione we dnie, i co było ukradzione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Bywało to, że we dnie trapiło mię gorąco, a mróz w nocy, tak, że odchadzał sen mój od 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Jużem ci dwadzieścia lat w domu twoim służył; czternaście lat za dwie córki twoje, a sześć lat za bydło twoje; a odmieniałeś zapłatę moję po dziesięć 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 był Bóg ojca mego, Bóg Abrahama, i strach Izaaka, nie był przy mnie, pewnie byś mię był teraz próżnego puścił; ale na utrapienie moje, i na pracę rąk moich wejrzał Bóg, i przestrzegał cię nocy przeszłej.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Laban, i rzekł do Jakóba: Córki te córki są moje, i synowie ci są synowie moi, i dobytek ten dobytek mój, i wszystko co widzisz, moje jest; a tym córkom moim, cóż dziś uczynię, albo synom ich, które zrodziły?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Pójdźże tedy, a uczyńmy przymierze, ja i ty, a będzie świadectwo między mną, i między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Jakób kamień, a postawił go na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 do braci swej: Nazbierajcie kamieni; którzy nanosili kamieni, i uczynili kupę, i jedli tam na onej kupie.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ją Laban Jegar Sahaduta, a Jakób ją nazwał Galed.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mówił Laban: Kupa ta niech będzie świadkiem między mną i między tobą dzisiaj; przetoż Jakób nazwał imię jej Galed,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Myspa; albowiem rzekł Laban: Niech upatruje Pan między mną i między tobą, gdy się rozejdziemy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będziesz trapił córki moje, i jeźli pojmiesz żony nad córki moje, nie masz tu nikogo między nami; bacz, że Bóg jest świadkiem między mną i między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nad to Laban do Jakóba: Oto, ta kupa kamieni, i oto, znak ten, którym postanowił między mną i między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Świadkiem ta kupa, i świadkiem ten znak będzie tego, iż ja do ciebie nie pójdę dalej za tę kupę, i ty też nie pójdziesz do mnie za tę kupę, i za ten znak, na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Abrahamów i Bóg Nachorów niechaj rozsądzą między nami, Bóg ojca ich. Przysiągł tedy Jakób przez strach ojca swego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nabił Jakób bydła na górze, i wezwał braci swej ku jedzeniu chleba. Tedy jedli chleb, i nocowali na onej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Laban wstawszy bardzo rano, pocałował syny swoje i córki swe, i błogosławił im; a odszedłszy, wrócił się Laban na miejsce swoje.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2024-04-29T08:57:25Z</dcterms:modified>
</cp:coreProperties>
</file>