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Jakób w ziemi, gdzie przychodniem był ojciec jego,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pokolenia Jakóbowe: Józef, gdy miał siedemnaście lat, pasł z bracią swoją trzody, (będąc pacholęciem), z synami Bali, i z synami Zelfy, żon ojca swego; i odnosił Józef sławę ich złą do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miłował Józefa nad wszystkie syny swe, iż mu się był w starości jego urodził, i sprawił mu suknią rozmaitych farb.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bracia jego, że go miłował ojciec ich nad wszystkę bracią jego, nienawidzili go, i nie mogli nic łaskawie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 się Józefowi sen, a gdy go powiedział braci swej, tem go więcej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 do nich: Słuchajcie proszę snu tego, który mi się śnił.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Otośmy wiązali snopy na polu, a oto, wstawszy snop mój stanął, a około niego stojące snopy wasze kłaniały się snopowi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bracia jego: Izali królować będziesz nad nami? i panować nam będziesz? stądże go jeszcze mieli w większej nienawiści, dla snów jego, i dla 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mu się też jeszcze drugi sen, i powiedział go braci swej, mówiąc: Oto mi się znowu śnił sen: A ono słońce i miesiąc, i jedenaście gwiazd kłaniało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ojcu swemu i braci swej, i gromił go ojciec jego i mówił mu: Cóż to za sen, coć się śnił? Izali przyjdziemy, ja i matka twoja z bracią twoją, abyśmyć się kłaniali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nienawidzili go bracia jego; ale ojciec jego pilnie uważał tę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bracia jego, aby paśli trzody ojca swego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Izrael do Józefa: Izali bracia twoi nie pasą w Sychem? pójdźże, a poślę cię do nich;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tedy: Idźże teraz, a dowiedz się, jako się mają bracia twoi, i co się dzieje z trzodami, i dasz mi znać. Wysłał go tedy z doliny Hebron, i przyszedł do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nadszedł go niektóry mąż, a on się błąkał po polu; i pytał go mąż on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Czegóż szukasz? A on odpowiedział: Braci mojej szukam; powiedz mi proszę, gdzie oni pasą.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on człowiek: Odeszli stąd; bom słyszał, gdy mówili: Pójdźmy do Dotain. I szedł Józef za bracią swoją, a znalazł je w Dotain.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ujrzeli go z daleka, a pierwej niż do nich przyszedł, radzili o nim,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Onoż mistrz on snów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pójdźcie, a zabijmy go, i wrzućmy go w jaką studnią, a rzeczemy: Zły go zwierz pożarł; a tak obaczymy, na co mu wynijdą sny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Ruben, chciał go wybawić z rąk ich, mówiąc: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do nich Ruben: Nie wylewajcie krwi, ale wrzućcie go w tę studnią, która jest na puszczy, a ręki nie ściągajcie nań. A to mówił, aby go wybawił z rąk ich, i powrócił go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Józef do braci swej, zwlekli go z sukni jego, z sukni rozmaitych farb, którą miał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porwawszy go, wrzucili go w studnią, która studnia była czcza, i nie było w niej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usiadłszy, aby jedli chleb, podnieśli oczy swe, i ujrzeli, a ono poczet Ismaelitów, idących z Galaad; a wielbłądy ich niosły korzenie, i kadzidło, i myrrę, a szły, aby to zaniosły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 do braci swej: Cóż za pożytek, choćbyśmy zabili brata naszego, i zataili krwi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a przedajmy go Ismaelitom, a ręka nasza niech nie będzie na nim; brat bowiem nasz, i ciało nasze jest; i usłuchali go bracia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mijali oni mężowie, Madyjańscy kupcy, tedy wyciągnęli, i wyjęli Józefa z studni, i sprzedali Józefa Ismaelitom za dwadzieścia srebrników, którzy zaprowadzili Józefa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wrócił Ruben do onej studni, a oto, już nie było Józefa w studni; i rozdarł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do braci swej, rzekł: Pacholęcia nie masz, a ja dokąd? ja dokąd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wzięli suknią Józefowe, i zabili kozła, a umaczali suknią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onę suknią rozmaitych farb, aby ją zaniesiono do ojca jego, i rzekli: Tęś my znaleźli, poznajże teraz, jeźli to suknia syna twego, czyli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ją, rzekł: Suknia jest syna mego; zwierz zły pożarł go; koniecznie rozszarpany jest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rozdarłszy Jakób szaty swe, włożył wór na biodra swoje, żałując syna swego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wszyscy synowie jego, i wszystkie córki jego, aby go cieszyli, lecz nie dał się cieszyć, ale mówił: Zaprawdę zstąpię za synem moim do grobu; i płakał go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Madyjańczycy sprzedali Józefa do Egiptu Potyfarowi, dworzaninowi Faraonowemu, hetmanowi żołnierstwa.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2024-04-28T23:18:09Z</dcterms:modified>
</cp:coreProperties>
</file>