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Adam poznał Ewę, żonę swoję, która poczęła i porodziła Kaina, i rzekła: Otrzymałam męża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 zasię brata jego Abla; i był Abel pasterzem owiec, a Kain był rolnikiem.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wielu dni, iż przyniósł Kain z owocu ziemi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Abel przyniósł z pierworodztw trzód swoich i z tłustości ich; i wejrzał Pan na Abla i na ofiarę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ofiarę jego nie wejrzał; i rozgniewał się Kain bardzo, i spadła twarz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Kaina: Przeczżeś się zapalił gniewem a czemu spadła twarz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Azaż, jeźli dobrze czynić będziesz, nie będziesz wywyższon? a jeźli nie będziesz dobrze czynił, we drzwiach grzech leży; a do ciebie chuć jego będzie, a ty nad nim panować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Kain z Ablem bratem swoim. I stało się, gdy byli na polu, że powstał Kain na Abla brata swego,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Kaina: Gdzież jest Abel brat twój? który odpowiedział: Nie wiem; izalim ja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Cóżeś uczynił? Głos krwi brata twego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przeklętym będziesz na ziemi, która otworzyła usta swe, aby przyjęła krew brata twego z ręki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sprawował ziemię, nie wyda więcej mocy swej tobie; tułaczem, i biegunem będziesz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Kain do Pana: Większa jest nieprawość moja, niżby mi ją odpuścić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mię dziś wyganiasz z oblicza tej ziemi, a przed twarzą twoją skryję się, i będę tułaczem, i biegunem na ziemi; i stanie się, że ktokolwiek mię znajdzie, zabije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Pan: Zaiste, ktobykolwiek zabił Kaina, siedmioraką odniesie pomstę. I włożył Pan na Kaina piętno, aby go nie zabijał, ktobykolwiek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Kain od oblicza Pańskiego, i mieszkał w ziemi Nod, na wschód słońca od 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Kain żonę swą, która poczęła, i porodziła Enocha; i zbudował miasto, i nazwał imię miasta tego imieniem syna swego, 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 się Enochowi Irad, a Irad spłodził Mawiaela, a Mawiael spłodził Matusaela, a Matusael spłodził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sobie Lamech dwie żony; imię jednej, Ada, a imię drugiej, Sella.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urodziła Ada Jabala, który był ojcem mieszkających w namieciech, i pasterzów.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brata jego było Jubal, który był ojcem wszystkich grających na harfie, i na muzyckiem naczyniu.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Sella też urodziła Tubalkaina, rzemieślnika wszelkiej roboty, od miedzi i od żelaza. A siostra Tubalkainowa była Noema.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Lamech żonom swym, Adzie i Selli: Słuchajcie głosu mego, żony Lamechowe, posłuchajcie słów moich; zabiłbym ja męża za zranienie moje, i młodzieńca za siność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Jeźlić siedmiokroć mścić się będą za Kaina, tedyć za Lamecha siedemdziesiąt i siedem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jeszcze Adam żonę swą, która urodziła syna, i nazwała imię jego Set, mówiąc: Dał mi Bóg inne potomstwo miasto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też urodził się syn, i nazwał imię jego Enos. Na ten czas poczęto wzywać imienia Pańskiego.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2024-05-02T08:34:09Z</dcterms:modified>
</cp:coreProperties>
</file>