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potem, że coś przewinęli podczaszy króla Egipskiego, i piekarz przeciw panu swemu, królowi Egipskiemu.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 się Farao na obu dworzanów swoich, na przełożonego nad podczaszymi, i na przełożonego nad piekarzami.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dał je do więzienia w dom hetmana żołnierzów, na miejsce, gdzie był Józef więźniem.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oddał im hetman żołnierzów Józefa, i służył im; i byli przez niemały czas w więzieniu.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onym obiema śnił sen, każdemu sen jego, jednejże nocy, każdemu według wykładu snu jego, podczaszemu i piekarzowi króla Egipskiego, którzy byli więźniami w domu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do nich Józef rano, ujrzał je, a oto byli strwożeni.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 dworzan Faraonowych, którzy byli z nim w więzieniu, w domu pana jego, mówiąc: Czemużeście dziś tak smutnej twarzy?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mu: Śnił się nam sen, a nie masz kto by go wyłożył. Tedy rzekł do nich Józef: Izali nie Boże są wykłady? powiedzcie mi proszę.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powiedział przełożony nad podczaszymi sen swój Józefowi, i rzekł mu: Śniło mi się, a oto winna macica przede mną,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winnej macicy były trzy gałązki, a ona jakoby pąki wypuszczała, a wychodził kwiat jej, i dostawały się jagody gron winnych.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kubek Faraonów był w ręce mojej, wziąłem tedy jagody, i wytłaczałem je w kubek Faraonów, i podawałem kubek w ręce Faraonowe.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powiedział Józef: Ten jest wykład snu tego: Trzy gałązki, trzy dni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trzech dniach wywyższy Farao głowę twą, a przywróci cię do pierwszego urzędu, i będziesz podawał kubek Faraonowi do ręki jego, według zwyczaju pierwszego, gdyś był podczaszym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wspomnij sobie na mię, gdy się będziesz miał dobrze, i uczyń proszę ze mną miłosierdzie, abyś wzmiankę uczynił o mnie przed Faraonem, i wybawił mię z domu tego;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mię kradzieżą wzięto z ziemi Hebrajskiej, a do tego nicem tu nie uczynił, że mię wrzucono do tego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przełożony nad piekarzami, iż dobrze wyłożył, rzekł do Józefa: Jam też we śnie moim widział, a oto, trzy kosze białe nad głową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koszu najwyższym były wszelakie potrawy Faraonowe, roboty piekarskiej, a ptactwo jadło je z kosza, który był nad głową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Józef, i rzekł: Tenci jest wykład jego: Trzy kosze, trzy dni są;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trzech dniach odejmie Farao głowę twoję od ciebie, i obwiesi cię na drzewie, a będzie ptactwo jadło ciało twoje z 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dnia trzeciego, dnia narodzenia Faraonowego, że uczynił ucztę na wszystkie sługi swe, i policzył głowę przełożonego nad podczaszymi, i głowę przełożonego na piekarzami w poczet sług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przywrócił przełożonego nad podczaszymi do podczastwa, aby podawał kubek do rąk Faraonowych.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przełożonego nad piekarzami obwiesił, jako im był sen wyłożył Józef.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nie wspomniał przełożony nad podczaszymi na Józefa, ale go zapomniał.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40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2024-04-28T20:02:20Z</dcterms:modified>
</cp:coreProperties>
</file>