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ludzie poczęli rozmnażać na ziemi, a córki się im zrodziły;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Że, widząc synowie Boży córki ludzkie, iż były piękne, brali je sobie za żony, ze wszystkich, które sobie upodobali.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Nie będzie się wadził duch mój z człowiekiem na wieki, gdyż jest ciałem; i będą dni jego sto i 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olbrzymowie na ziemi w one dni; nawet i potem, gdy weszli synowie Boży do córek ludzkich, rodziły im syny. A cić są mocarze, którzy od wieku byli mężowie sławni.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Pan, że wielka była złość ludzka na ziemi, a wszystko zmyślanie myśli serca ich tylko złe było po wszystkie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Żałował Pan, że uczynił człowieka na ziemi, i bolał w sercu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Wygładzę człowieka, któregom stworzył, z oblicza ziemi, od człowieka aż do bydlęcia, aż do gadziny, i aż do ptastwa niebieskiego; bo mi żal, żem je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Noe znalazł łaskę w oczach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rodzaje Noego: Noe mąż sprawiedliwy, doskonałym był za wieku swego; z Bogiem chodził Noe.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spłodził Noe trzech synów, Sema, Chama,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popsowała się była przed Bogiem; i napełniła się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wejrzał Bóg na ziemię, a oto popsowana była (albowiem zepsowało było wszelkie ciało drogę swoję na ziemi).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Noego: Koniec wszelkiego ciała przyszedł przed oblicze moje, bo napełniona jest ziemia nieprawością od oblicza ich; przetoż je wytracę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sobie korab z drzewa Gofer; przegrody poczynisz w korabiu, i oblejesz go wewnątrz i zewnątrz smołą.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go na ten kształt: Trzy sta łokci będzie długość korabia; pięćdziesiąt łokci szerokość jego, a trzydzieści łokci wysokość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Okno uczynisz w korabiu; a na łokieć wywiedziesz je wzwyż, i drzwi korabiu w boku jego postawisz; piętra spodnie wtóre i trzecie uczynisz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oto, Ja przywiodę potop wód na ziemię, ku wytraceniu wszelkiego ciała, w którem jest duch żywota pod niebem; wszystko, cokolwiek jest na ziemi, pozdycha.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tobą postanowię przymierze moje; i wnijdziesz do korabia, ty i synowie twoi, i żona twoja,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wszech zwierząt wszelkiego ciała po dwojgu ze wszech, wprowadzisz do korabia, aby żywo zachowane były z tobą, samiec i samica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ptastwa według rodzaju jego, i z bydła według rodzaju jego, i z wszelkiej gadziny ziemskiej według rodzaju jej, po dwojgu z każdego rodzaju wnijdą z tobą, aby żywe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weźmiesz z sobą wszelkiego pokarmu, który się jeść godzi, a zbierzesz do siebie, i będzie tobie i onym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według wszystkiego; jako mu rozkazał Bóg, tak uczynił.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2024-04-27T23:11:40Z</dcterms:modified>
</cp:coreProperties>
</file>