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Noego: Wnijdź ty i wszystek dom twój do korabia; bom cię widział sprawiedliwym przed obliczem mojem w narodzie 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każdego bydlęcia czystego weźmiesz z sobą siedmioro a siedmioro, samca i samicę jego; ale z zwierząt nieczystych po dwojgu, samca i samicę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ptastwa niebieskiego siedmioro a siedmioro, samca i samicę, aby żywe zachowane było nasienie na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jeszcze po siedmiu dniach spuszczę deszcz na ziemię, przez czterdzieści dni i czterdzieści nocy, i wygładzę wszystko stworzenie, którem uczynił, z oblicza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Noe według wszystkiego, jako mu był Pan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Noemu było sześć set lat, gdy przyszedł potop wód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Noe, i synowie jego, i żona jego, i żony synów jego z nim, do korabia, dla potopu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zwierząt też czystych, i z zwierząt, które nie były czyste, i z ptastwa, i ze wszystkiego, co się płaza po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parze weszło do Noego do korabia, to jest samiec i samica, jako był rozkazał Bóg Noemu.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siedmiu dniach, iż wody potopu przyszły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sześćsetnego wieku Noego, miesiąca wtórego, siedemnastego dnia tegoż miesiąca, w tenże dzień przerwały się wszystkie źródła przepaści wielkiej, i okna niebieskie otworzyły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padał deszcz na ziemię, czterdzieści dni i czterdzieści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Onegoż dnia wszedł Noe i Sem i Cham i Jafet, synowie Noego, i żona Noego, i trzy żony synów jego z nim do korabia.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Oni, i wszelki zwierz według rodzaju swego, i wszelkie bydlę według rodzaju swego, i wszelka gadzina płazająca się po ziemi, według rodzaju swego, i wszystko latające według rodzaju swego, i wszelki ptak, i wszelka rzecz skrzydlasta.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weszło do Noego w korab po parze z każdego ciała, w którem był duch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 weszły, samiec i samica z każdego ciała weszły, jako mu Bóg rozkazał. I zamknął Pan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tedy potop przez czterdzieści dni na ziemi, i wezbrały wody i podniosły korab, i był podniesiony od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wzmogły się wody, a wezbrały bardzo nad ziemią, i pływał korab po 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wody wzmogły nader bardzo nad ziemią, i okryły się wszystkie góry wysokie, które były pod wszystkiem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Piętnaście łokci wzwyż wezbrały wody, gdy były okryte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Zaginęło tedy wszelkie ciało ruchające się na ziemi, i z ptaków, i z bydła, i z zwierząt, i wszelkiej gadziny płazającej się po ziemi, i 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którego tchnący duch żywota był w nozdrzach jego, ze wszystkiego, co na suszy było, pomarło.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wygładził Bóg wszystko stworzenie, które było na ziemi, od człowieka aż do bydlęcia, aż do gadziny, i aż do ptastwa niebieskiego, wygładzone są z ziemi, i został tylko Noe i którzy z nim byli w korabiu.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trwały wody nad ziemią sto i pięćdziesiąt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2024-04-27T20:46:17Z</dcterms:modified>
</cp:coreProperties>
</file>