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Bóg Noego, i syny jego, i rzekł im: Rozradzajcie się, i rozmnażajcie się, i napełniajcie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strach wasz i bojaźń wasza będzie nad wszelkiem zwierzęciem ziemi, i nad wszystkiem ptastwem niebieskiem, i nad wszystkiem, co się rucha na ziemi, i nad wszystkiemi rybami morskiemi: w rękę waszę podane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co się rucha, i co żyje, wam będzie na pokarm, jako jarzynę zieloną, dałem wam to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mięsa z duszą jego, która jest krew jego, jeść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zaiste krwi waszej, dusz waszych szukać będę, z ręki każdej bestyi szukać jej będę: także z ręki człowieczej, z ręki każdego brata jego będę szukał duszy człowieczej.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wyleje krew człowieczą, przez człowieka krew jego wylana będzie: bo na wyobrażenie Boże uczynion jest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rozradzajcie się, i rozmnażajcie się, rozpładzajcie się na ziemi, i mnóżcie się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Bóg do Noego, i do synów jego z nim,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oto Ja stanowię przymierze moje z wami, i z nasieniem waszem po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każdą duszą żywiącą, która jest z wami: w ptastwie, w bydle, i w każdem zwierzęciu ziemi, które są z wami, ze wszystkich, co wyszły z korabia, aż do każdego zwierzęcia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postanowię przymierze moje z wami; a nie będzie zatracone więcej wszelkie ciało wodami potopu; i nie będzie więcej potop na skażenie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Bóg: To jest znak przymierza, który Ja dawam między mną i między wami, i między każdą duszą żywiącą, która jest z wami, w rodzaje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mój położyłem na obłoku, który będzie na znak przymierza między mną, i między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gdy wzbudzę ciemny obłok nad ziemią, a ukaże się łuk na obłoku: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wspomnę na przymierze moje, które jest między mną i między wami, i między każdą duszą żywiącą w każdem ciele; i nie będą więcej wody na potop, ku wytraceniu wszelkiego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tedy łuk on na obłoku, i wejrzę nań, abym wspomniał na przymierze wieczne, między Bogiem i między wszelką duszą żywiącą w każdem ciele, które jest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Bóg do Noego: Tenci jest znak przymierza, którem postanowił między mną, i między wszelkiem ciałem, które jest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synowie Noego, którzy wyszli z korabia, Sem, i Cham, i Jafet; a Cham jest ojcem Chanaan.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trzej synowie Noego, przez które się napełniła ludem wszystka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Noe począł uprawiać ziemię, i nasadził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pił wino; a upiwszy się, odkrył się w namiocie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Cham, ojciec Chanaanów, nagość ojca swego, oznajmił to dwom braciom swoim na dworze.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wziąwszy Sem i Jafet szatę, a włożywszy ją oba na ramiona swe, szli wspak, i zakryli nagość ojca swego; a oblicza ich odwrócone były, że nagości ojca swego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ocuciwszy się Noe z wina swego, gdy się dowiedział, co mu uczynił syn jego młodszy,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Chanaan, sługą sług braci swojej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też: Błogosławiony Pan Bóg Semów, a niech będzie Chanaan sługą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rozszerzy Bóg Jafeta, i niech mieszka w namieciech Semowych a niech Chanaan sługą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Noe po potopie trzy sta lat, i pięćdziesiąt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dni Noego, dziewięć set lat, i pięćdziesiąt lat, i umarł.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2024-05-05T17:08:50Z</dcterms:modified>
</cp:coreProperties>
</file>