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śmierci Saulowej, gdy się Dawid wrócił od porażki Amalekitów, że zamieszkał Dawid w Sycelegu przez dwa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dnia trzeciego przybieżał mąż z obozu Saulowego, a szaty jego rozdarte były, i proch na głowie jego; który przyszedłszy do Dawida, upadł na ziemię, i pokłonił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Dawid: Skąd idziesz? I odpowiedział mu: Z obozum Izraelskiego uszedł.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znowu Dawid: Cóż się stało? proszę powiedz mi. I odpowiedział: To, że uciekł lud z bitwy, a do tego wiele poległo z ludu i pomarło, także i Saul, i Jonatan, syn jego, polegli.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Dawid do młodzieńca, który mu to powiedział: Jakoż wiesz, iż umarł Saul i Jonatan, syn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młodzieniec, który mu to oznajmił: Przyszedłem z trafunku na górę Gilboe, a oto, Saul tkwiał na włóczni swojej, a wozy i jezdni doganiali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obejrzawszy się, obaczył mię, i zawołał na mię, i rzekłem: Owom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mi: Coś ty zacz? A jam mu odpowiedział: Jestem Amalekita.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mi: Stań, proszę, nademną, a zabij mię: bo mię zdjęły ciężkości, gdyż jeszcze wszystka dusza moja we mnie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stanąwszy nad nim, zabiłem go: bom wiedzieł, że nie będzie żyw po upadku swoim, i wziąłem koronę, która była na głowie jego, i zawieszenie, które było na ramieniu jego, a przyniosłem je tu do pana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Dawid pochwyciwszy szaty swoje, rozdarł je, także i wszyscy mężowie, którzy z 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żałując płakali, i pościli aż do wieczora dla Saula, i dla Jonatana, syna jego, i dla ludu Pańskiego, i dla domu Izraelskiego, że polegli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młodzieńca, który mu to oznajmił: Skądeś ty? I odpowiedział: Jestem synem męża przychodnia Amalekity.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do niego Dawid: Jakożeś się nie bał ściągnąć ręki twej, abyś zabił pomazańca Pańskiego?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 tedy Dawid jednego z sług, i rzekł: Przystąp, a zabij go, a on go uderzył, że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Dawid: Krew twoja na głowę tweję: bo usta twoje świadczyły przeciw tobie, mówiąc: Jam zabił pomazańca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Lamentował tedy Dawid lamentem takowym nad Saulem, i nad Jonatanem, synem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(Rozkazawszy jednak, aby uczono synów Judzkich z łuku strzelać, jako napisano w księgach Jasar.)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ozdobo Izraelska! na górach twoich zranionyś jest; jakoż polegli mocarze twoi!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powiadajcież w Get, a nie rozgłaszajcie po ulicach w Aszkalonie, aby się snać nie weseliły córki Filistyńskie, by się snać nie radowały córki nieobrzezańców.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góry Gielboe! ani rosa, ani deszcz niech nie upada na was, i niech tam nie będą pola urodzajne; albowiem tam porzucona jest tarcz mocarzów, tarcz Saulowa, jakoby nie był pomazany olejem.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krwi zabitych, i od sadła mocarzów strzała łuku Jonatanowego nie wracała się na wstecz, a miecz Saulowy nie wracał się próżno.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i Jonatan miłośni i przyjemni za żywota swego, i w śmierci swojej nie są rozłączeni, nad orły lekciejsi, nad lwy mocniejsi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Córki Izraelskie płaczcie nad Saulem, który was przyodziewał szarłatem rozkosznym, a który was ubierał w klejnoty złote na szaty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polegli mocarze pośród bitwy! Jonatan na górach twoich zabity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Bardzo mi cię żal, bracie mój Jonatanie, byłeś mi bardzo wdzięcznym; większa u mnie była miłość twoja, niż miłość niewieścia.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polegli mocarze, a poginęła broń wojenna!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potem, że pytał Dawid Pana, mówiąc: Mamże iść do któregokolwiek miasta Judzkiego? Któremu Pan odpowiedział: Idź. I rzekł Dawid: Dokądże pójdę? I odpowiedział: Do Hebronu.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tam jechał Dawid, także i dwie żony jego, Achinoam Jezreelitka, i Abigail żona przedtem Nabalowa z Karmelu.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męże swe, którzy z nim byli, zabrał Dawid, każdego z domem jego, i mieszkali w miastach Hebrońskich.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potem mężowie Juda, i pomazali tam Dawida za króla nad domem Juda; tedy opowiadano Dawidowi, mówiąc: Mężowie z Jabes Galaad ci pogrzebli Saula.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wyprawił Dawid posły do mężów z Jabes Galaad, i rzekł do nich: Błogosławieniście wy od Pana, którzyście ucznili to miłosierdzie nad Panem waszym Saulem, żeście go pogrzebli.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niech uczyni Pan z wami miłosierdzie, i prawdę, a ja też oddam wam to dobrodziejstwo, żeście uczynili tę rzecz.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niech się zmacniają ręce wasze, a bądźcie mężnymi; bo choć umarł Saul, pan wasz, wszakże mnie pomazał dom Juda za króla nad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Abner, syn Nera, hetman nad wojskiem Saulowem, wziął Izboseta syna Saulowego, i przyprowadził go do Machanaim,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go królem nad Gaaladem, i nad Assury, i nad Jezreelem, i nad Efraimem, i nad Benjaminem, i nad wszystkim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Czterdzieści lat miał Izboset, syn Saula, gdy począł królować nad Izraelem, a dwa lata królował; tylko dom Juda stał przy Dawidzie.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liczba dni, których był Dawid królem w Hebronie nad domem Judzkim, siedm lat i sześć miesięcy.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wyszedł Abner, syn Nera, i słudzy Izboseta, syna Saulowego, z Machanaim do Gabaonu.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Joab także, syn Sarwii, z sługami Dawidowymi wyszli, i spotkali się z sobą prawie u stawu Gabaońskiego, i zostali jedni na jednej stronie stawu, a drudzy na drugiej stronie stawu.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Abner do Joaba: Niech teraz wstaną młodzieńcy, a poigrają przed nami. I rzekł Joab: Niech wstaną.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Wstali tedy; i wyszło w liczbie dwanaście z Benjamińczyków ze strony Izboseta, syna Saulowego, a dwanaście z sług Dawidowych.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uchwyciwszy się, każdy za głowę przeciwnika swego, utopił miecz swój w boku jeden drugiego, i polegli pospołu. Przetoż nazwano miejsce ono Helkatassurym, które jest w Gabaonie.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bitwa bardzo sroga dnia onego, a porażon jest Abner i mężowie Izraelscy od sług Dawidowych.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też tam trzej synowie Sarwii: Joab, Abisaj, i Asael; ale Asael był prędkich nóg, jako dzika koza.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gonił Asael Abnera, a nie ustąpił idąc ani na prawo ani na lewo, ścigając Abnera.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obejrzawszy się Abner nazad, rzekł: Tyżeś jest Asael? A on mu odpowiedział: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rzekł Abner: Uchyl się na prawą stronę twoję, albo na lewą stronę twoję, a pojmij sobie jednego z młodzieńców, i weźmij sobie łupy z niego; ale Asael nie chciał od niego ustąpić.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 wtóre rzekł Abner do Asaela: Idź precz ode mnie, bym cię snać nie przebił ku ziemi; bo jakoże bym śmiał podnieść twarz moję na Joaba, brata twego?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 chciał ustąpić, uderzył go Abner końcem włóczni pod piąte żebro, tak iż wyszła włócznia na drugą stronę. Tamże padł, i umarł na onemże miejscu, a wszyscy, którzy przychodzili do onego miejsca, gdzie poległ Asael i umarł, zastanawiali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gonili Joab i Abisaj Abnera; i zachodziło słońce, gdy przyszli do pagórka Amma, który jest przeciw Gia na drodze pustyni Gabaońskiej.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zebrali synowie Benjaminowi do Abnera, skupiwszy się w jeden huf, i stanęli na wierzchu jednego pagórka.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Abner na Joaba i rzekł: Izali się na wieki będzie srożył ten miecz? azaż nie wiesz, że na ostatku bywa gorzkość? i dokądże nie rzeczesz ludowi, aby się wrócił od pogoni braci swych?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Joab: Jako żywy Bóg, byś ty był nie wyzywał, zarazby się był z poranku lud wrócił, każdy od pogoni braci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zatrąbił Joab w trąbę i zastanowił się wszystek lud, a nie gonili dalej Izraela, ani się więcej potykali.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Abner i mężowie jego szli polem całą onę noc, a przeprawiwszy się przez Jordan , przeszli przez wszystko Betoron, aż przyszli do Mahanaim.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Joab wróciwszy się z pogoni za Abnerem, zebrał wszystek lud, i nie dostawało mu sług Dawidowych dziewiętnastu mężów, i Asaela.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słudzy Dawidowi pobili z Benjamińczyków, i z mężów Abnerowych trzy sta i sześćdziesiąt mężów, którzy tam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Asaela, pogrzebli go w grobie ojca jego, który był w Betlehem; potem szli całą noc Joab i mężowie jego, a na świtaniu przyszli do Hebronu.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długa wojna między domem Saulowym i między domem Dawidowym. Wszakże Dawid postępował, i zmacniał się; ale dom Saulów schodził i niszczał.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narodziło się Dawidowi w Hebronie synów. A był pierworodny jego Amnon z Achinoamy Jezreelitki;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Wtóry po nim był Helijab z Abigaili, żony przedtem Nabalowej z Karmelu, a trzeci Absalom, syn Moachy, córki Tolmaja króla Giessur;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czwarty Adonijasz, syn Hagity, a piąty Sefatyjasz, syn Abitali;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szósty Jetraam z Egli, żony Dawidowej. Cić się urodzili Dawidowi w Hebronie.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była wojna między domem Saulowym i między domem Dawidowym, a Abner się mężnie zastawiał o dom Saulowy.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Saul miał założnicę, której imię było Resfa, córka Aje,) że rzekł Izboset do Abnera: Czemuś wszedł do założnicy ojca mojego?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 się Abner bardzo o one słowa Izbosetowe, i rzekł: Izalim ja psia głowa, którym przeciw Judzie dziś uczynił miłosierdzie nad domem Saula, ojca twego, i nad bracią jego, i nad przyjaciółmi jego, i nie wydałem cię w rękę Dawidowę, a ty d ziś szukasz na mnie nieprawości tej niewiasty?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niech uczyni Bóg Abnerowi, i to niech mu przyczyni, jeźliże, jako przysiągł Pan Dawidowi, nie pomogę do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przeniesione było królestwo od domu Saulowego, a wystawiona stolica Dawidowa nad Izraelem, i nad Judą od Dan aż do Beerseba.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mógł nic więcej odpowiedzieć Abnerowi, przeto że się go bał.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wyprawił Abner posły do Dawida od siebie, mówiąc: Czyjaż jest ziemia? i żeby mówili: Uczyń przymierze twoje ze mną, a oto ręka moja będzie z tobą, aby obrócon był do ciebie wszystek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odpowiedział: Dobrze, uczynię z tobą przymierze. A wszakże o jedno cię proszę, mianowicie, abyś nie przychodził przed oblicze moje, aż mi pierwej przywiedziesz Michol, córkę Saulowę, gdy będziesz chciał przyjść, abyś widział twarz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wyprawił Dawid posły do Izboseta syn Saulowego, mówiąc: Wydaj mi żonę moję Michol, którąm sobie poślubił stem nieobrzezek Filistyńskich.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posłał Izboset, i wziął ją od męża, od Faltejela, syna Laisowego.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szedł z nią mąż jej, a idąc za nią, płakał jej aż do Bachurym; i rzekł do niego Abner: Idź, a wróć się; i wrócił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potem Abner rzecz do starszych Izraelskich mówiąc: Przeszłych czasów szukaliście Dawida, aby był królem nad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uczyńcie tak; bo Pan rzekł o Dawidzie, mówiąc: Przez rękę Dawida, sługi mego, wybawię lud mój Izraelski z ręki Filistyńskiej, i z ręki wszystkich nieprzyjaciół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też mówił Abner i do Benjamińczyków. Potem odszedł Abner, aby mówił z Dawidem w Hebronie wszystko, co dobrego było w oczach Izraela, i w oczach wszystkiego domu Benjaminowego.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przeszedł Abner do Dawida do Hebronu, a z nim dwadzieścia mężów, sprawił Dawid na Abnera, i na męże, którzy z nim byli, ucztę.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Abner do Dawida: Wstanę, a pójdę, abym zebrał do króla, pana mego, wszystkiego Izraela, którzy z tobą uczynią przymierze; a będziesz królował nad wszystkimi, jako żąda dusza twoja. A tak odprawił Dawid Abnera, który odszedł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oto, słudzy Dawidowi i Joab wracali się z wojny, korzyści wielkie z sobą prowadząc, ale Abnera już nie było u Dawida w Hebronie: bo go był odprawił, i odszedł był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Joab tedy i wszystko wojsko, które z nim było, przyszli tam; i dano znać Joabowi, mówiąc: Był tu Abner, syn Nera, u króla; ale go odprawił, i odszedł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wszedłszy Joab do króla, rzekł: Cóżeś uczynił? Oto, przyszedł był Abner do ciebie; przeczżeś go puścił, aby zaś 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Znasz Abnera, syna Nerowego, gdyż przyszedł, aby cię zdradził, i żeby wiedział wyjście twoje, i wejście twoje, aby się wywiedział o wszystkiem, co ty 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odszedłszy Joab od Dawida, wyprawił posły za Abnerem, którzy go wrócili od studni Syra, o czem Dawid nie 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wrócił Abner do Hebronu, odwiódł go Joab w pośród bramy, aby z nim po cichu (osobno) mówił, i przebił go tam pod piąte żebro, że umarł dla krwi Asaela, brata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potem usłyszał Dawid, rzekł: Nie jestem winien, ani królestwo moje, przed Panem aż na wieki krwi Abnera, syna Nerowego.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przyjdzie na głowę Joabowę, i na wszystek dom ojca jego, i niech nie ustaje z domu Joabowego płynienie nasienia cierpiący, i trędowaty, i o kiju chodzący, i od miecza upadający, i nie mający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Joab i Abisaj, brat jego, zabili Abnera, przeto iż on też był zabił Asaela, brata ich, w bitwie u Gabaona.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potem Dawid do Joaba i do wszystkiego ludu, który był z nim: Porozdzierajcie odzienia wasze a opaszcie się w wory, i płaczcie nad Abnerem. A król Dawid szedł za marami.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pogrzebli Abnera w Hebronie, podniósł król głos swój, i płakał nad grobem Abnerowym; płakał też wszystek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lamentując król nad Abnerem, rzekł: Izali tak miał umrzeć Abner, jako umiera nikczemnik?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Ręce twoje nie były związane, a nogi twoje nie były pętami obciążone; poległeś jako ten, który pada przed synami niezbożnymi. Tedy tem więcej wszystek lud płakał nad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przyszedł wszystek lud prosić Dawida, aby jadł chleb, gdy jeszcze był jasny dzień: ale przysiągł Dawid, mówiąc: To mi niech uczyni Bóg, i to niech przyczyni, jeźli przed zajściem słońca skosztuję chleba, albo czego innego.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wszystek lud obaczył, podobało się im to; a wszystko cokolwiek czynił król, podobało się w oczach wszystkiego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poznał wszystek Izrael dnia onego, że nie z naprawy królewskiej zabity był Abner, syn Nera.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do sług swoich: Azaż nie wiecie, że hetman, a bardzo wielki, poległ dziś w Izraelu?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dziś jako nowy, i dopiero pomazany król; ci zasię mężowie, synowie Sarwii, srożsi są niżli ja; niechże odda Pan czyniącemu złe według złości jego.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Izboset, syn Saula, że poległ Abner w Hebronie, zemdlały ręce jego, i wszystek Izrael był przestraszony.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też syn Saula dwóch mężów hetmanów nad hufcami, imię jednego Baana, a imię drugiego Rechab, synowie Remmona Berotczyka z synów Benjaminowych; bo też Berot policzon był w Benjaminie.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Uciekli tedy Berotczykowie do Gietaim, i byli tam przychodniami aż do onego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Jonatan, syn Saula, miał jednego syna chromego na nogi,(bo gdy miał pięć lat, a przyszła wieść o śmierci Saulowej, i Jonatanowej z Jezreel, a wziąwszy go mamka jego uciekła, a gdy prędko uciekała, upadł i ochromiał,) a imię jego Mefiboset.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 tedy synowie Remmona Berotczyka, Rechab i Baana, i weszli, gdy był najgorętszy dzień, do domu Izboseta, który spał na łóżku w 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tedy weszli w dom jego, jakoby kupować zboża; tamże go przebili pod piąte żebro Rechab i Baana, brat jego, i uciekli.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byli weszli w dom, a on spał na łóżku swem w pokoju, kędy legał, tedy go przebili, i zabili go, a uciąwszy głowę jego, wzięli ją, i poszli drogą puszczy przez całą onę 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przynieśli głowę Izbosetowę do Dawida do Hebronu, i rzekli do króla; Oto, głowa Izboseta, syna Saulowego, nieprzyjaciela twego, który szukał duszy twojej; a dał Pan królowi, panu memu, pomstę dzisiaj nad Saulem i nad nasieniem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Dawid Rechabowi i Baanie, bratu jego, synom Remmona Berotczyka, i rzekł do nich: Jako żyw Pan, który wybawił duszę moję od wszelkiego ucisku: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Jeźlim onego, który mi oznajmił, mówiąc: Oto umarł Saul, (choć mu się zdało, że wesołą nowinę przyniósł,) pojmawszy zabił w Syclegu, który rozumiał, żem mu miał dać zapłatę za poselstwo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daleko więcej ludzie niepobożne, gdyż zabili męża sprawiedliwego w domu jego, na łożu jego? A teraz, izali nie mam szukać krwi jego z ręki waszej, i wygładzić was z 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rozkazał Dawid sługom, i zabili je, a obciążywszy ręce ich, i nogi ich, zawiesili je nad stawem w Hebronie; ale głowę Izbosetową wziąwszy pogrzebali w grobie Abnerowym w Hebronie.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Zeszły się tedy wszystkie pokolenia Izraelskie do Dawida do Hebronu, i rzekły, mówiąc: Oto, my jesteśmy kość twoja i ciało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przeszłych czasów, gdy Saul był królem nad nami, tyś wywodził i przywodził Izraela. Nad to rzekł Pan do ciebie: Ty będziesz pasł lud mój Izraelski, a ty będziesz wodzem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wszyscy starsi Izraelscy przyszli do króla do Hebronu; i uczynił z nimi król Dawid przymierze w Hebronie przed Panem; i pomazali Dawida za króla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Trzydzieści lat było Dawidowi, gdy począł królować, a królował przez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Hebronie królował nad Judą przez siedm lat i przez sześć miesięcy, a w Jeruzalemie królował przez trzydzieści i trzy lata nad wszystkim Izraelem i nad Judą.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poszedł król i mężowie jego do Jeruzalemu przeciw Jebuzejczykowi mieszkającmu w onej ziemi, który rzekł do Dawida, mówiąc; Nie wnijdziesz sam, aż zniesiesz ślepe i chrome, jakoby mówili: Nie wnijdzie tu Dawid.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wziął Dawid zamek Syoński, a toć jest miasto Dawidowe.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rzekł był Dawid onego dnia: Ktobykolwiek zabił Jebuzejczyka, a wszedłby na rynny, a pobił te ślepe i chrome, które ma w nienawiści dusza Dawidowa, postanowię go hetmanem. Dla tegoż mawiano: Ślepy i chromy nie wnijdzie do tego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 Dawid na onym zamku a przezwał go miastem Dawidowem, a pobudował je Dawid wszędy w koło od Mello, i wewnątrz.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idąc postępował i rósł; bo Pan Bóg zastępów był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posłał Hyram, król Tyrski, posły do Dawida, i drzewa cedrowe, i cieśle, i kamienniki, i murarze, którzy zbudowali dom Dawidowi.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poznał Dawid, iż go utwierdził Pan za króla nad Izraelem, a iż wywyższył królestwo jego dla ludu swego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napojmował sobie Dawid jeszcze więcej założnic i żon z Jeruzalemu przyszedłszy z Hebronu, a narodziło się więcej Dawidowi synów i córek.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teć są imiona tych, którzy mu się urodzili w Jeruzalemie: Samma, i Sobab, i Natan, i Salomon.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Ibchar, i Elisua, i Nefeg, i Jafija.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Elisama, i Elijada, i Elifelet.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Filistynowie, że pomazano Dawida za króla nad Izraelem, ruszyli się wszyscy Filistynowie, żeby szukali Dawida; co gdy usłyszał Dawid, ustąpił na zamek.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Filistynowie przyciągnąwszy, rozpostarli się w dolinie Refaim.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radził się Dawid Pana, mówiąc: Mamli iść przeciwko Filistynom? podaszli je w ręce moje? Odpowiedział Pan Dawidowi: Idź, bo pewnie podam Filistyny w ręce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przyciągnął Dawid do Baal Perazym, i poraził je tam Dawid i rzekł: Rozerwał Pan nieprzyjacioły moje przedemną, jako się rozrywają wody. Przetoż nazwał imię miejsca onego Baal Perazym.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zostawili tam ryte swe obrazy, które popalił Dawid i mężowie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jeszcze przyciągnęli Filistynowie, i rozpostarli się w dolinie Refaim.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 się Dawid Pana, który odpowiedział: Nie pójdziesz przeciwko nim; ale je obtoczywszy z tyłu natrzesz na nie przeciwko morwom 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usłyszysz, iż zaszumią wierzchy morwów, tedy się ruszysz, gdyż na ten czas pójdzie Pan przed tobą, aby poraził wojska Filistyńskie.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Dawid tak jako mu rozkazał Pan, a poraził Filistyny od Gabaa, aż kędy chodzą do Gazer.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zebrał jeszcze Dawid wszystkich przebranych z Izraela trzydzieści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ruszywszy się, szedł Dawid i wszystek lud, który był przy nim, z Baala Judowego, aby przenieśli stamtąd skrzynię Bożą, przy której wzywano imienia Pana zastępów, siedzącego na Cherubinach, którzy są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wstawili skrzynię Bożą na wóz nowy, wziąwszy ją z domu Abinadabowego, który jest w Gabaa; lecz Oza i Achyjo, synowie Abinadabowi, prowadzili on wóz nowy.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wzięli ją z domu Abinadaba, który był w Gabaa, a szli z skrzynią Bożą; lecz Achyjo szedł przed skrzynią.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zasię i wszystek Izrael grali przed Panem na wszelakich instrumentach z cedrowego drzewa, na harfach i na skrzypcach, i na bębnach, i na piszczałkach, i na cymbałach.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do gumna Nachonowego, ściągnął Oza rękę swoję ku skrzyni Bożej, i zadzierżał ją: bo woły były wystąpiły z drogi: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rozgniewał się bardzo Pan na Ozę, i zabił go tam Bóg dla śmiałości, i tamże umarł przy skrzyni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zafrasował się Dawid, że Pan srodze zaraził Ozę, i nazwał miejsce ono Perezoza, aż do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uląkł się Dawid Pana dnia onego, i mówił: Jakoż wnijdzie do mnie skrzynia Pańska?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nie chciał Dawid wprowadzić do siebie skrzyni Pańskiej do miasta swego, ale ją kazał wprowadzić do domu Obededoma Gietejczyka.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skrzynia Pańska w domu Obededoma Gietejczyka przez trzy miesiące, i błogosławił Pan Obededomowi, i wszystkiemu domowi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oznajmiono królowi Dawidowi, mówiąc: Błogosławi Pan domowi Obededoma, i wszystkiemu, co ma, dla skrzyni Bożej. Tedy szedłszy Dawid, wziął skrzynię Bożą z domu Obededoma do miasta Dawidowego z weselem.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ci, którzy nieśli skrzynię Pańską, postąpili na sześć kroków, ofiarował wołu i barana tłustego.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skakał Dawid ze wszystkiej mocy przed Panem, a był Dawid obleczony w efod lniany.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Dawid, i wszystek dom Izraelski prowadzili skrzynię Pańską z weselem, i z trąbieniem.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skrzynia Pańska wchodziła do miasta Dawidowego, że Michol, córka Saulowa, wyglądając oknem, a widząc króla Dawida ze wszystkiej mocy skaczącego przed Panem, wzgardziła go w sercu swojem.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przynieśli skrzynię Pańską, postawili ją na miejscu swem pośrodku namiotu, który był dla niej rozbił Dawid, i ofiarował Dawid przed Panem całopalenia i spokojne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dokończył Dawid ofiarować całopalenia, i ofiar spokojnych, błogosławił ludowi w imię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między wszystek lud, i między wszystko zgromadzenie Izraelskie, od męża aż do niewiasty, każdemu bochenek chleba jeden, i jednę sztukę mięsa, i łagiew jednę wina. I odszedł wszystek lud, każdy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wrócił się Dawid, aby błogosławił domowi swemu. I wyszła Michol, córka Saulowa, przeciwko Dawidowi, a rzekła: O jakoż chwalebny był dziś król Izraelski, który się odkrywał dziś przed oczyma służebnic sług swoich, jako się zwykł odkrywać jeden z szalonych!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Dawid do Michol: Przed Panem (który mnie raczej obrał niż ojca twego, i niżeli wszystek dom jego, rozkazując mi, abym był książęciem nad ludem Pańskim, nad Izraelem.) grałem, i będę grał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 będę podlejszym, niżelim się stał i uniżeńszym w oczach moich, tem u tych służebnic, o których mi powiadasz, będę chwalebniejszy.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Michol, córka Saulowa, niemiała dziatek aż do dnia śmierci swojej.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siedział król w domu swym, a Pan mu dał odpocznienie zewsząd od wszystkich nieprzyjaciół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rzekł król do Natana proroka: Obacz proszę, ja mieszkam w domu cedrowym, a skrzynia Boża mieszka między kortynami.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Natan do króla: Cokolwiek jest w sercu twojem, idź, uczyń; bo Pan jest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onejże nocy stało się słowo Pańskie do Natana,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a mów do sługi mego Dawida: Tak mówi Pan: Izali mi ty zbudujesz dom ku mieszkaniu?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Ponieważem nie mieszkał w domu ode dnia, któregom wywiódł syny Izraelskie z Egiptu, aż do dnia tego, alem chodził w namiocie i w przybytku;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wszędzie, gdziem chodził ze wszystkimi syny Izraelskimi, izalim i słowo rzekł któremu z sędziów Izraelskich, któremum rozkazał paść lud mój Izraelski, mówiąc: Czemużeście mi nie zbudowali domu cedrowego?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to powiedz słudze memu Dawidowi: Tak mówi Pan zastępów: Jam ciebie wziął z owczarni od owiec, abyś był wodzem nad ludem moim, nad Izraelem;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byłem z tobą wszędy, gdzieśkolwiek chodził, i wygładziłem wszystkie nieprzyjacioły twoje przed tobą, i uczyniłem ci imię wielkie, jako imię wielkich ludzi, którzy są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postanowię miejsce ludowi memu Izraelskiemu, i wszczepię go, iż będzie mieszkał na miejscu swem, i nie będzie więcej poruszony, ani go więcej synowie nieprawości trapić będą, jako przedtem.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 dnia, któregom postanowił sędzie nad ludem moim Izraelskim; i dam ci odpocznienie ode wszystkich nieprzyjaciół twoich. Przetoż opowiadać Pan, że on sam tobie dom zbuduje.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wypełnią dnia twoje, i zaśniesz z ojcy twoimi, wzbudzę nasienie twoje po tobie, które wynijdzie z żywota twego, a umocnię królestwo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zbuduje dom imieniowi memu, a Ja utwierdzę stolicę królestwa jego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mu będę za ojca, a on mi będzie za syna, który gdy wystąpi, skarzę go rózgą ludzką, i plagami synów człowieczych.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miłosierdzie moje nie będzie odjęte od niego, jakom je odjął od Saula, któregom odrzucił przed twarzą twoją.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utwierdzony dom twój, i królestwo twoje aż na wieki przed tobą, a stolica twoja będzie trwała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wszystkich słów tych, i według wszystkiego widzenia tego, tak mówi Natan do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wszedłszy król Dawid, usiadł przed obliczem Pańskiem, i rzekł: Cożem ja jest Panie Boże, i co za dom mój, żeś mię przywiódł aż dotąd?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to mało było przed oblicznością twoją, Panie Boże; aleś też obietnicę uczynił o domie sługi twego na czas daleki, a to prawie obyczajem ludzkim, Panie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cóż więcej ma mówić Dawid przed tobą? albowiem ty znasz sługę twego, o Panie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słowa twego, a według serca twego uczyniłeś te wszystkie wielkie rzeczy, oznajmując je słudze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wielmożnym jesteś, Panie Boże; bo nie masz podobnego tobie, i nie masz Boga oprócz ciebie, według wszystkiego, cośmy słyszeli w uszy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gdzież jest taki lud na ziemi, jako Izrael? dla któregoby Bóg szedł aby go sobie odkupił za lud, i uczynił sobie imię, i sprawił wam wielkie i straszne rzeczy w ziemi twojej, przed obliczem ludu twego, któryś sobie wykupił z Egiptu, z pogaństw a i z bogów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zmocniłeś sobie lud twój Izraelski, abyć był ludem aż na wieki; a ty Panie stałeś się im za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teraz, o Panie Boże, słowo, któreś powiedział o słudze twoim i o domu jego, utwierdź aż na wieki, a uczyń tak jakoś mówił,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uwielbione było imię twoje aż na wieki, żeby mówiono: Pan zastępów Bogiem nad Izraelem, a dom sługi twego Dawida będzie umocniony przed twarzą twoją.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ty Panie zastępów, Boże Izraelski, objawiłeś słudze twemu, mówiąc: Dom zbuduję tobie. Przetoż za słuszną rzecz znalazł sługa twój w sercu swojem, aby się modlił tobie tą modlitwą.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tedy, Panie Boże, tyś sam Bóg, a słowa twe są prawdą, i rzekłeś do sługi twojego te dobre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Raczże już teraz błogosławić domowi sługi twego, aby trwał na wieki przed tobą; boś ty Panie Boże rzekł: Że błogosławieństwem twojem będzie ubłogosławion dom sługi twego na wieki.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potem, że poraził Dawid Filistyny, i poniżył je; a wziął Dawid Meteg Amma z rąk Filistyńskich.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Poraził też i Moabity, które pomierzył sznurem, zrównawszy je z ziemią, i wymierzył ich dwa sznury na zabicie, a cały sznur na zachowanie przy żywocie; i byli Moabitowie sługami Dawidowymi, przynosząc mu podatki.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Poraził też Dawid Hadadezera, syna Rochobowego, króla Soby, gdy wyjechał, aby rozprzestrzenił granice swe nad rzeką Eufrates.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pojmał z nich Dawid tysiąc i siedm set jezdnych, a dwadzieście tysięcy ludu pieszego. I poderznął Dawid żyły wszystkim woźnikom, zachowawszy koni do sta wozów.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Przyciągnął tedy Syryjczyk z Damaszku na pomoc Hadadezerowi, królowi Soby, i poraził Dawid Syryjczyków dwadzieścia i dwa tysiące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osadził Dawid żołnierzem Syryją Damaską. A tak Syryjczycy byli sługami Dawidowymi, przynosząc mu podatki; i bronił Pan Dawida wszędzie gdziekolwiek się obrócił.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Pobrał też Dawid tarcze złote, które mieli słudzy Hadadezerowi, i wniósł je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Przytem z Betachu i z Berotu, miast Hadadezerowych, przyniósł król Dawid bardzo wiele miedzi.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usłyszawszy Tohy, król Emat, iż poraził Dawid wszystko wojsko Hadadezerowe,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Tohy Jorama, syna swego, do króla Dawida, aby go pozdrowił w pokoju, i winszował mu, przeto że zwalczył Hadadezera, i poraził go, (albowiem walczył z Tohym Hadadezer,) i przyniósł z sobą naczynia srebrne, i naczynia złote, i naczynia miedziane.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też rzeczy poświęcił król Dawid Panu z innem srebrem i złotem, które był poświęcił, pobrawszy od wszystkich narodów, które sobie podbił.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od Syryjczyków, i od Moabczyków, i od synów Ammonowych, i od Filistynów, i od Amalekitów, i z łupów Hadadezera, syna Rochobowego, króla Soby.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uczynił sobie Dawid imię, gdy się wrócił poraziwszy Syryjczyki w dolinie solnej, gdzie pobił ośmnaście tysięcy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Postanowił też straż w Edom, wszystkę ziemię Edomską osadziwszy żołnierzami; i byli wszyscy Edomczycy sługami Dawidowymi, a bronił Pan Dawida wszędzie, gdzie się obrócił.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królował Dawid nad wszystkim Izraelem, i czynił sąd i sprawiedliwość wszystkiemu ludowi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Joab, syn Sarwii, był nad wojskiem, a Jozafat syn Ahiluda, kanclerzem.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Sadok, syn Achitoba, i Achimelech, syn Abijatara, byli kapłanami, a Saraja pisarzem.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Banajas też, syn Jojada, nad Cheretczykami i Feletczykami, a synowie Dawidowi byli książętami.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Dawid: Jestże jeszcze kto, coby pozostał z domu Saulowego, abym uczynił nad nim miłosierdzie dla Jonatana?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z domu Saulowego sługa, którego zwano Syba: tego zawołano do Dawida. I rzekł król do niego: Tyżeś jest Syba? A on odpowiedział: Jam jest, sługa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król: Jestże jeszcze kto z domu Saulowego, abym nad nim uczynił miłosierdzie Boże? Odpowiedział Syba królowi: Jest jeszcze syn Jonatana, chromy na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król: Gdzieli jest? A Syba odpowiedział królowi: Oto, jest w domu Machira, syna Ammijelowego, w Lodebarze.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posłał król Dawid, i wziął go z domu Machira, syna Ammijelowego z Lodebaru.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Mefiboset, syn Jonatana, syna Saulowego, do Dawida, upadł na oblicze swe, i pokłonił się. I rzekł Dawid: Mefibosecie! Który odpowiedział: Oto, sługa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nigo Dawid: Nie bój się: bo zapewne uczynię z tobą miłosierdzie dla Jonatana, ojca twego, i przywrócęć wszystkę rolą Saula, dziada twego. a ty będziesz jadł chleb u stołu mego zawżdy.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ukłoniwszy się, rzekł: Coż jest sługa twój, żeś się obejrzał na psa zdechłego, jakom ja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wezwał król Syby, sługi Saulowego i rzekł mu: Cokolwiek miał Saul, i wszystek dom jego, dałem synowi pana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tedy sprawował rolą jego, ty, synowie twoi, i słudzy twoi, a będziesz dodawał, aby miał chleb syn pana twego, któryby jadł; ale Mefiboset, syn pana twego, będzie zawżdy jadał chleb u stołu mego. A Syba miał piętnaście synów i dwadzieścia sług.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Syba królowi: Wszystko, co rozkazał król, pan mój, słudze swemu, tak uczyni sługa twój, aczkolwiek Mefiboset mógłby jadać u stołu mego, jako jeden z synów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też Mefiboset syna małego, imieniem Micha; a wszyscy, którzy mieszkali w domu Sybowym, byli sługami Mefibosetowymi.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Mefiboset mieszkał w Jeruzalemie, bo on u stołu królewskiego zawżdy jadał; a był chromy na obie nogi.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potem, że umarł król synów Ammonowych, a królował Hanon, syn jego, po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Dawid: Uczynię miłosierdzie z Hanonem, synem Nahasowym, jako uczynił ojcec jego miłosierdzie ze mną.I posłał Dawid ciesząc go przez sługi swe po ojcu jego, a tak przyszli słudzy Dawidowi do ziemi synów Ammonowych.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książęta synów Ammonowych rzekły do Hanona, pana swego: I mniemasz, żeby to uczciwość czynił Dawid ojcu twemu, iż przysłał do ciebie tych, którzyby cię cieszyli? Azaż raczej nie dla tego posłał Dawid sługi swe do ciebie aby przepatrzyli miasto, i wyszpiegowali je, aby je potem zburzył?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wziąwszy Hanon sługi Dawidowe, ogolił im po połowie brody ich, i poobrzynał szaty ich aż do połowy, aż do zadków ich, i puścił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opwiedziano Dawidowi, posłał przeciwko nim,(ponieważ oni mężowie byli bardzo obelżeni,) i rzekł im król: Zostńcie w Jerycho, aż odrosną brody wasze, a potem się wrócicie.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tedy synowie Ammonowi, że się zbrzydzili Dawidowi posłali ciż synowie Ammonowi, i najęli za pieniądze Syryjczyka z domu Rechob, i Syryjczyka w Soba, dwadzieścia tysięcy pieszych, a od króla Maacha tysiąc mężów, a od Istoba dwanaście tysięcy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usłyszał Dawid, posłał Joaba ze wszystkiem wojskiem ludzi rycerskich.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synowie Ammonowi wyciągnęli, a uszykowali się do bitwy przed samem wejściem w bramę; Syryjczyk zasię z Soby, i Rechob, i Istob, i Maacha byli osobno w 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widząc Joab uszykowane wojska przeciwko sobie z przodku i z tyłu, wybrał niektóre ze wszystkich przebranych z Izraela, i uszykował wojsko przeciwko Syryjczykom.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ludu dał pod rękę Abisaja, brata swego, i uszykował je przeciwko synom Ammonowym.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Jeźli mi Syryjczycy będą silnymi, będziesz mi na pomoc, a jeźli tobie synowie Ammonowi będą silnymi przyjdęć na pomoc.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Zmacniaj się, a bądźmy mężnymi za lud nasz, i za miasto Boga naszego, a Pan niech uczyni, co dobrego jest w oczach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Nastąpił tedy Joab, i lud, który był z nim, aby zwiódł bitwę z Syryjczykami; a oni uciekali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synowie Ammonowi ujrzawszy, że uciekli Syryjczycy; uciekli i oni przed Abisajem, i weszli do miasta. A Joab wrócił się od synów Ammonowych, i przyszedł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obaczyli Syryjczycy, iż są porażeni od Izraela, zebrali się wespół.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Hadadezer, a wywiódł Syryjczyki, którzy byli za rzeką, i przyciągnęli do Helam, a Sobach, hetman wojska Hadadezerowego prowadził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oznajmiono to Dawidowi; który zebrawszy wszystkiego Izraela, przeprawił się przez Jordan, i przyszedł do Helam, gdzie uszykowawszy wojsko Syryjczycy przeciw Dawidowi, zwiedli z nim bitwę.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uciekli Syryjczycy przed Izraelem, i poraził Dawid Syryjczyków siedm set wozów, i czterdzieści tysięcy jezdnych; do tego Sobacha, hetmana wojska ich, ranił, który tamże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ujrzeli wszyscy królowie, hołdownicy Hadadezerowi, iż porażeni byli od Izraela, uczynili pokój z Izraelem, i służyli im; i bali się Syryjczycy dawać pomocy na potem synom Ammonowym.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roku tego czasu, gdy zwykli królowie wyjeżdżać na wojnę, posłał Dawid Joaba, i sługi swoje z nim, i wszystkiego Izraela, aby pustoszyli syny Ammonowe. I oblegli Rabbę, a Dawid został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przed wieczorem, gdy wstał Dawid z łoża swego, a przechadzał się po dachu domu królewskiego, że ujrzał z dachu niewiastę, myjącą się; a ta niewiasta była bardzo piękna na wejrzeniu.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posłał Dawid, pytając się o onej niewieście, i rzekł: Azaż to nie Betsabee, córka Elijamowa, żona Uryjasza Hetejczyka?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tedy Dawid posły, i wziął ją. Która gdy weszła do niego, spał z nią; a ona się była oczyściła od nieczystoty swojej: potem wróciła się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poczęła ona niewiasta, a posławszy oznajmiła Dawidowi, i rzekła: Jam brzemienną.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Dawid do Joaba mówiąc: Poślij do mnie Uryjasza Hetejczyka. I posłał Joab Uryjasza do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Uryjasz do niego, pytał go Dawid jakoby się powodziło Joabowi, i jakoby się powodziło ludowi, i jakoby się powodziło wojsku.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 Dawid do Uryjasza: Idź do domu twego, a umyj nogi twoje. I wyszedł Uryjasz z domu królewskiego, a niesiono za nim potrawy królewskie.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Uryjasz spał przede drzwiami domu królewskiego ze wszystkimi sługami pana swego, i nie szedł do domu swojego.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opowiedziano Dawidowi, mówiąc: Nie szedłci Uryjasz do domu swego. I rzekł Dawid do Uryjasza: Azażeś ty nie z drogi przyszedł? przeczżeś wżdy nie szedł do domu twego?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Uryjasz do Dawida: Skrzynia Boża, i Izrael, i Juda zostawają w namiotach, a pan mój Joab, i słudzy pana mego w polu obozem leżą, a jabym miał wnijść do domu mego, abym jadł, i pił, i spał z żoną swą? Jakoś ty żyw, i jako żywa dusza twoja, żeć tego nie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Dawid do Uryjasza: Zostańże tu jeszcze dziś, a jutro cię odprawię. I został Uryjasz w Jeruzalemie przez on dzień, i nazajutrz.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go wezwał Dawid, aby jadł i pił przed nim, i upoił go: wszakże wyszedłszy w wieczór, spał na łożu swojem z sługami pana swego, a do domu swego nie wszedł.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rano, napisał Dawid list do Joaba, i posłał go przez ręce Uryjasza.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liście napisał te słowa: Postawcie Uryjasza na czele bitwy najtęższej; między tem odstąpcie nazad od niego, aby będąc raniony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obległ Joab miasto, postawił Uryjasza na miejscu, kędy wiedział, że byli mężowie najmocniejsi.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wypadłszy mężowie z miasta, stoczyli bitwę z Joabem, i poległo z ludu kilka sług Dawidowych, poległ też Uryjasz Hetejczyk,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posłał Joab, i oznajmił Dawidowi wszystko, co się stało w bitwie.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rozkazał posłowi, mówiąc: Gdy wypowiesz królowi, co się stało w bitwie,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jeźliby się król rozgniewał, a rzekłciby: Przeczżeście tak blisko przystąpili do miasta ku bitwie? azażeście nie wiedzieli, iż ciskają z muru?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zabił Abimelecha, syna Jerubbesetowego? izali nie niewiasta zrzuciwszy nań sztukę kamienia młyńskiego z muru, tak że umarł w Tebes? przeczżeście przystępowali do muru? Tedy rzeczesz: Sługa też twój Uryjasz Hetejczyk poległ.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poszedł poseł, i przyszedłszy oznajmił Dawidowi wszystko, z czem go był posłał Joab.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on poseł do Dawida: Zmocnili się przeciwko nam mężowie, i wyszli przeciwko nam w pole, a goniliśmy je aż do samej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strzelili strzelcy na sługi twoje z muru, i zabito kilka sług królewskich, tamże i sługa twój Uryjasz Hetejczyk poległ.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Dawid do posła: Tak powiesz Joabowi: Niech ci to serca nie psuje, boć tak miecz to tego, to owego pożera; następuj potężnie na miasto, i burz je, a dodawaj serca rycerstwu.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żona Uryjaszowa, iż umarł Uryjasz, mąż jej, płakała męża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wyszła żałoba, posłał Dawid, i wziął ją w dom swój, i była mu za żonę, i porodziła mu syna. Ale to była zła rzecz, którą uczynił Dawid przed oczyma Pańskiemi.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posłał Pan Natana do Dawida; który przyszedłszy do niego, rzekł mu: Dwaj mężowie byli w jednem mieście, jeden bogaty a drugi ubogi.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 miał owiec i wołów bardzo wiele;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ubogi nie miał jedno owieczkę jednę małą, którą był kupił, i chował ją, aż urosła przy nim, także i przy dziatkach jego; z bochna jego jadała, i z kubka jego pijała, i na łonie jego sypiała, a była mu jako córka.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gość do onego męża bogatego, żałował wziąć z owiec swoich albo z wołów swoich, aby nagotował ucztę gościowi, który był do niego przyszedł: ale wziął owieczkę męża onego ubogiego, i nagotował ją mężowi, który był do niego przyszedł.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zapaliwszy się gniewem Dawid na onegoż męża bardzo,rzekł do Natana: Jako żywy Pan, że godzien śmierci jest mąż, który to uczynił;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Owcę tę nagrodzi czworako, przeto iż to uczynił, a nie żałował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Natan do Dawida: Tyś jest tym mężem. Tak ci mówi Pan, Bóg Izraelski: Jam cię pomazał, abyś był królem nad Izraelem, i Jam cię wyrwał z rąk Saulowych;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podałem ci dom pana twego i żony pana twego na łono twoje; nadto oddałem ci dom Izraelski i Judzki, a byłoliby to mało, przydałbym ci był daleko więcej.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Czemużeś znieważył słowo Pańskie, czyniąc to złe przed oczyma jego? Uryjasza Hetejczyka zabiłeś mieczem, a żonę jego wziąłeś sobie za żonę, a samegoś zabił mieczem synów Ammonowych.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nie odejdzie miecz z domu twego aż na wieki, dlatego, iżeś mię znieważył, a wziąłeś żonę Uryjasza Hetejczyka, abyć była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Oto, Ja wzbudzę przeciwko tobie złe z domu twego, a pobrawszy żony twe przed oczyma twemi, dam je bliźniemu twemu, a bądzie jawnie spał z żonami twojemi.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chociażeś to ty uczynił potajemnie, Ja jednak uczynię to przed wszystkim Izraelem, i przed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Dawid do Natana: Zgrzeszyłem Panu. Zaś rzekł Natan do Dawida: Pan też przeniósł grzech twój, nie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iżeś dał przyczynę, aby urągali nieprzyjaciele Pańscy dla tej sprawy, przetoż syn, któryć się urodził, pewnie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odszedł Natan do domu swego. Wtem zaraził Pan dziecię, które była urodziła żona Uryjaszowa Dawidowi, i zwątpiono o 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modlił Dawid Bogu za dziecięciem i pościł, a wszedłszy do pokoju, leżał przez noc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starsi domu jego do niego aby go podnieśli z ziemi; ale niechciał, i nie jadł z nimi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dnia siódmego, że umarło dziecię. A obawiali się słudzy Dawidowi, oznajmić mu, iż umarło dziecię, bo mówili: Oto, póki jeszcze dziecię było żywę, mówiliśmy z nim, a nie słuchał głosu naszego; cóż gdy mu powiemy: Umarło dziecię, dopier oż się będzie trapił.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Dawid, że słudzy jego szeptali z sobą, porozumiał Dawid, iż umarło dziecię. I rzekł Dawid do sług swoich: Albo umarło dziecię? A oni odpowiedzieli: Umarło.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wstawszy Dawid z ziemi, umył się, i namazał się, i odmienił szaty swoje ,a wszedłszy do domu Pańskiego, modlił się; potem wróciwszy się do domu swego, kazał sobie dać jeść, i położono przedeń chleb, i jadł.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słudzy jego do niego: Cóż to jest, coś uczynił? Dla dzicięcia,póki jeszcze żyło, pościłeś i płakałeś, a gdy umarło dziecię, wstałeś i jadłeś chleb?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Póki jeszcze dziecię żyło, pościłem i płakałem; bom mówił: Któż wie, nie zmiłujeli się Pan nademną, że będzie żywe dziecię.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teraz, gdy już umarło, przeczżebym miał pościć? Izali je mogę jeszcze nazad wrócić? Ja pójdę do niego, ale się ono nie wróci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cieszył Dawid Betsabeę, żonę swą, a wszedłszy do niej, spał z nią. I porodziła syna, i nazwał imię jego Salomon, a Pan go 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posłał Natana proroka, i nazwał imię jego Jedydyja,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walczył Joab przeciw Rabbie synów Ammonowych, i wziął miasto królewskie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posławszy Joab posły do Dawida, rzekł : Walczyłem przeciw Rabbie i wziąłam miasto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zbierz ostatek ludu, a połóż się obozem przeciwko miastu, i weźmij je, bym ja snać nie wziął miasta tego, a przypisanoby zwycięstwo imieniowi memu.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zebrał Dawid wszystek lud, i ciągnął przeciw Rabbie, i dobywał go, a wziął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koronę króla ich z głowy jego, która ważyła talent złota, a kamień drogi był na niej; i włożono ją na głowę Dawidowę, a łupów z miasta wyniósł bardzo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też, który był w mieście, wywiódłszy, podał pod piły, i pod brony żelazne, i pod siekiery żelazne, i wegnał je w piec cegielny. A tak uczynił wszystkim miastom synów Ammonowych; i wrócił się Dawid, i wszystek lud jego do Jeruzalem.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potem, że Absalom syn Dawida, miał siostrę piękną, imieniem Tamar, której się rozmiłował Amnon, syn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trapił się Amnon tak, że zachorował dla Tamary, siostry swojej; bo panną była, i trudno się zdało Amnonowi, aby jej co miał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Amnon miał przyjaciela, którego zwano Jonadab, syn Semmy, brata Dawidowego; a ten Jonadab był mężem bardzo mądrym.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mu rzekł: Czumuż tak schniesz, synu królewski, ode dnia do dnia? czemuż mi nie oznajmisz? Tedy mu rzekł Amnon: Romiłowałem się Tamary siostry Absaloma, brata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Jonadab: Układź się na łóżku twojem, a uczyń się chorym; a gdy przyjdzie ojciec twój, aby cię nawiedził, rzeczesz mu: Niech przyjdzie proszę Tamar, siostra moja, i da mi jeść, a nagotuje przed oczyma memi potrawę, abym widział a jadł z ręki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układł Amnon, zmyślając sobie chorobę. A gdy przyszedł król nawiedzać go, rzekł Amnon do króla: Niech przyjdzie proszę Tamar, siostra moja, aby zgotowała przed oczyma memi dwa placki, abym jadł z ręki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posłał Dawid do Tamary w dom, mówiąc: Idź zaraz do domu Amnona, brata twego, a nagotuj mu potrawę.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Przyszła tedy Tamar do domu Amnona, brata swego, a on leżał; a wziąwszy mąki rozmąciła, i uczyniła placki przed oczyma jego, i upiekła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wziąwszy panewkę, wyłożyła przedeń; ale nie chciał jeść. I rzekł Amnon: Każcie wyjść precz wszystkim odemnie; a tak wyszli wszyscy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Amnon do Tamary: Przynieś sama tę potrawę do pokoju, abym jadł z ręki twej. A tak wziąwszy Tamara placki, które nagotowała, przyniosła je przed Amnona, brata swego, do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mu podawała, aby jadł, uchwyciwszy ją, rzekł do niej: Pójdź, leż ze mną, siostro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mu rzekła: Zaniechaj, bracie mój, a nie czyń mi gwałtu, bo się niema dziać nic takiego w Izraelu; nie czyńże tego szaleństwa.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gdzieżebym się obróciła z zelżywością moją? a ty będziesz jako jeden z szalonych w Izraelu. Ale raczej mów proszę z królem; bo mię nie odmówi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nie chciał usłuchać głosu jej, ale zmógłszy ją, uczynił jej gwałt, i leżał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nienawidział jej Amnon nienawiścią bardzo wielką, tak iż większa była nienawiść, którą ją nienawidział, niż miłość, którą ją pierwej miłował. I rzekł jej Amnon: Wstań, idź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mu odpowiedziała: Dlatego to większa złość, niż owa, którąś zemną popełnił, że mię wyganiasz. Ale jej on nie chciał usłuchać.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 zawoławszy chłopca swego, który mu posługiwał, rzekł: Wywiedźcie tę zaraz precz odemnie, a zamknij drzwi za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(Ale ona miała na sobie pstrą suknią; albowiem w takowych sukniach chadzały córki królewskie, panny,) i wywiódł ją precz sługa jego, i zawarł drzwi za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posypała Tamar popiołem głowę swą, a pstrą szatę, która była na niej, rozdarła, i włożywszy rękę swą na głowę swoję, poszła, a idąc krzyczała.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niej Absalom, brat jej: Albo Amnon, brat twój, był z tobą? Milczże, siostro moja; brat twój jest, nie przypuszczaj tego do serca swego. A tak mieszkała Tamar będąc opuszczona, w domu Absaloma, brata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Dawid usłyszawszy o tem wszystkiem, rozgniewał się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mówił Absalom z Amnonem ani źle ani dobrze; bo nienawidział Absalom Amnona, przeto że zgwałcił Tamarę, siostrę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wyjściu dwóch lat, gdy strzyżono owce Absalomowe w Baalchasor, które jest w Efraim, że wyzwał Absalom wszystkich synów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przyszedł Absalom do króla i rzekł: Oto teraz strzygę owce słudze twemu; niech idzie proszę król i słudzy jego z sługą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do Absaloma: Nie, synu mój; niech teraz nie chodzimy wszyscy, abyśmy cię nie obciążyli. A choć mu przynaglał, nie chciał iść, ale mu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potem Absalom: Ponieważ ty nie chcesz, niechże idzie proszę z nami Amnon, brat mój. I rzekł mu król: A pocóżby miał iść z tobą?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nań nalegał Absalom, posłał z nim Amnona i wszystkie syny królewskie.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przykazał Absalom sługom swoim, mówiąc: Pilnujcie proszę, gdy podweseli serce swoje Amnon winem, a rzekę do was: Bijcie Amnona, zabijcież go, nie bójcie się, bom ja wam rozkazał; zmocnijcież się, a mężnie sobie pocznijcie.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słudzy Absalomowi Amnonowi, jako im był rozkazał Absalom. Przetoż wstawszy wszyscy synowie królewscy, wsiedli każdy na muła swego, i uciekali.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gdy jeszcze byli w drodze, wieść przyszła do Dawida w te słowa: Pozabijał Absalom wszystkie syny królewskie, i nie został z nich ani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wstał król i rozdarł szaty swoje, i padł na ziemię, a wszyscy słudzy jego stali około niego, rozdarłszy szaty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Ozwawszy się Jonadab syn Semmy, brata Dawidowego, rzekł: Niech nie mówi pan mój, że wszystkie młodzieńce, syny królewskie, pobito; boć tylko sam Amnon zabity, gdyż to w umyśle Absalomowym ułożono było od onego dnia, którego zgwałcił Tamarę, siost rę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niech nie przypuszcza tego król, pan mój, do serca swego, mówiąc: Wszyscy synowie królewscy polegli, gdyż tylko sam Amnon poległ.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uciekł Absalom; a podniósłszy sługa, który był na straży, oczy swe, ujrzał, a oto, lud wielki przychodził drogą, którą chadzano do niego z boku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Jonadab do króla: Oto synowie królewscy jadą; wedle słowa sługi twego 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przestał mówić, oto synowie królewscy przyszli, a podniósłszy głosy swe płakali; także i król, i wszyscy słudzy jego płakali płaczem bardzo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Absalom uciekłszy uszedł do Tolmaja, syna Ammihudowego, króla Giessur; i żałował Dawid syna swego po one wszystkie dni. A Absalom uciekł, i przyszedł do Giessur, a był tam przez trzy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Absalom uciekł, i przyszedł do Giessur, a był tam przez trzy lata.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pragnął król Dawid widzieć Absaloma; bo już był odżałował śmierci Amnonowej.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porozumiawszy Joab, syn Sarwii, że się serce królewskie obróciło ku Absalomowi,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Joab do Tekuj, i wziął stamtąd niewiastę mądrą, i rzekł do niej: Proszę zmyśl, jakobyś w żałobie była, a oblecz się proszę w szaty żałobne, i nie namazuj się olejkiem, ale bądź jako niewiasta, która przez wiele dni w żałobie chodziła po uma rłym.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wnijdziesz do króla, a będziesz mówiła do niego w ten sposób; i nauczył jej Joab, jako miała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mówiła ona niewiasta Tekuitska do króla, upadłszy obliczem swem na ziemię, a pokłoniwszy się rzekła: Ratuj królu!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jej król: Cóż ci? A ona odpowiedziała: Zaistem ja niewiasta wdowa; bo mi mąż mój umarł: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służebnica twoja miała dwóch synów, którzy się powadzili z sobą na polu; a gdy nie był, ktoby je rozwadził, a ranił jeden drugiego, i zabił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oto, powstawszy wszystka rodzina przeciw służebnicy twojej, mówią: Wydaj tego, który zabił brata swego, że go zabijemy za duszę brata jego, którego zamordował, owszem zgładzimy i dziedzica; a tak zagaszą iskierkę moję, która pozostała, aby nie z ostawili mężowi memu imienia i szczątku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król do niewiasty: Idź do domu twego, a ja skażę za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odpowiedziała niewiasta Tekuicka królowi: Królu, panie mój, niech będzie na mnie ta nieprawość, i na dom ojca mego; ale król i stolica jego niech będzie niewinna.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król: Będzieli kto mówił przeciwko tobie, przywiedź go do mnie, a potem nie tknie się ciebie więcej.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ona rzekła: Wspomnij proszę, królu, na Pana Boga twego, aby się nie mnożyli mściciele krwi na zgubę, a nie zgładzili syna mego. I odpowiedział: Jako żywy Pan, że nie spadnie i najmniejszy włos syna twego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rzekła niewiasta: Niech przemówi proszę służebnica twoja do króla, pana mego, słowo. A on rzekł: 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tedy niewiasta: I czemużeś umyślił podobną rzecz przeciw ludowi Bożemu? albowiem król mówi to słowo, jakoby był winny, ponieważ nie chcesz przywrócić, królu, wygnańca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umieramy, a jesteśmy jako wody rozlane po ziemi, które nie mogą być zebrane; lecz jemu Bóg nie odjął żywota, ale pewnie umyślił, aby nie wyganiał od siebie wygnańca.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żem przyszła mówić do króla, pana mego, te słowa, przyczyną jest, że mię postraszył lud; przetoż rzekła służebnica twoja: Będę teraz mówiła do króla, snać co uczyni król na prośbę służebnicy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usłyszy to król, i wybawi służebnicę swoję z rąk męża, który wygładzić chce mnie, i syna mego społem, z dziedzictwa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też służebnica twoja: Wżdyć mi będzie słowo króla, pana mego, ku pociesze; albowiem jako Anioł Boży, tak jest król, pan mój, słuchając dobrego i złego, a Pan Bóg twój niech będzie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król rzekł do niewiasty: Proszę nie taj przedemną tego, o co się spytam. I rzekła niewiasta: Mów proszę, królu, panie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król: Izali ty tego wszystkiego nie czynisz z naprawy Joabowej? I odpowiedziała niewiasta, i rzekła: Jako żyje dusza twoja, królu, panie mój, że nie można uchylić się ani na prawo, ani na lewo od wszystkiego, co mówił król, pan mój; albowiem sługa twój Joab, on mi to rozkazał, i on nauczył służebnicy twojej tych wszystkich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Żem odmieniła sposób tej mowy, sprawił to sługa twój Joab; lecz pan mój mądry jest, jako jest mądry Anioł Boży, wiedząc wszystko, co się dzieje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rzekł król do Joaba: Otom teraz to uczynił. Idźże a przywróć dziecię me Absaloma.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upadł Joab obliczem swem na ziemię, a pokłoniwszy się błogosławił królowi, i rzekł Joab: Dziś poznał sługa twój, żem znalazł łaskę w oczach twoich, królu, panie mój, ponieważ uczynił król zadość prośbie sługi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tedy Joab, a szedł do Giessur, i przywiódł Absaloma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król: Niech się wróci do domu swego, ale oblicza mego niech nie widzi. A tak wrócił się Absalom do domu swego, ale oblicza królewskiego nie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było męża tak krasnego, jako Absalom we wszystkim Izraelu, coby miał tak wielką chwałę; od stopy nogi jego aż do wierzchu głowy jego nie było na nim zmazy.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strzygł głowę swoję, (a zwykł ją na każdy rok strzydz; bo mu ciążyła, przetoż ją strzygł,) ważyły włosy głowy jego dwieście syklów wagi królewskiej.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urodzili się Absalomowi trzej synowie, i córka jedna, której imię było Tamar, która niewiasta była piękna na wejrzeniu.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 Absalom w Jeruzalemie dwa lata, a twarzy królewskiej nie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posłał Absalom do Joaba, chcąc go posłać do króla, ale on nie chciał przyjść do niego; posłał potem powtóre, i nie chciał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do sług swoich: Przepatrzcie rolę Joabową podle roli mojej, gdzie ma jęczmień; idźcież, a spalcie go ogniem. I zapalili słudzy Absalomowi rolę onę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wstawszy Joab, przyszedł do Absaloma w dom, i rzekł do niego: Czemóż słudzy twoi spalili rolę moję ogniem?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Absalom Joabowi: Otom posłał do ciebie, mówiąc: Przyjdź sam, a poślę cię do króla, abyś mówił: Nacóżem przyszedł z Giessur? Lepiej mi było tam jeszcze zostać; przetoż teraz niech oglądam oblicze królewskie; wszak jeźli jest przy mnie nieprawość, niech mię rozkaże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przyszedł Joab do króla, i oznajmił mu. I przyzwał Absaloma, który przyszedł do króla, i ukłonił się twarzą swą ku ziemi przed królem; i pocałował król Absaloma.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potem, że sobie nasprawiał Absalom wozów, i koni, i pięćdziesiąt mężów, którzy chodzili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wstawając rano Absalom stawał podle drogi u bramy, a każdego męża, mającego sprawę a idącego do króla na sąd, przyzywał Absalom do siebie, i mówił: Z któregożeś ty miasta? A gdy mu odpowiedział: Z jednego pokolenia Izraelskiego jest sługa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mu Absalom: Oto, sprawa twoja dobra jest, i sprawiedliwa; ale niemasz, ktoby cię wysłuchał u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mówił Absalom: O ktoby mię postanowił sędzią w tej ziemi! aby do mnie chodził każdy, któryby miał sprawę u sądu, dopomógłbym mu do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kto przystąpił, i ukłonił mu się, ściągnął rękę swą, a ująwszy go, całował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czynił Absalom wszystkiemu Izraelowi, który przychodził na sądy do króla, i ukradał Absalom serca mężów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czterdziestu latach, że rzekł Absalom do króla: Niech idę proszę, a oddam ślub mój w Hebronie, którym poślubił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ślub poślubił sługa twój, kiedym mieszkał w Giessur Syryjskim, mówiąc: Jeźliże mię zasię kiedy przywróci Pan do Jeruzalemu, tedy służyć będę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król: Idź w pokoju. A on wstawszy poszedł do Hebronu.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rozesłał Absalom szpiegi między wszystkie pokolenia Izraelskie, aby rzekli: Skoro usłszycie głos trąby, mówcież: Króluje Absalom w Hebronie.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Absalomem poszło było dwieście mężów z Jeruzalemu zaproszonych, którzy szli w prostości swojej, niewiedząc o niczem.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też Absalom po Achitofela Giloniczyka, radcę Dawidowego, aby przyszedł z miasta swego Gilo, gdy miał sprawować ofiary. I stało się sprzysiężenie wielkie, a lud się schodził, i przybywało go Absalomowi.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przyszedł poseł do Dawida, mówiąc: Obróciło się serce mężów Izraelskich za Absalomem.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Dawid do wszystkich sług swoich, którzy z nim byli w Jeruzalemie: Wstańcie, a uciekajmy; inaczej nieuszlibyśmy przed twarzą Absalomową. Spieszcież się, azaż ujdziem, by się snać nie pospieszył, a nie zajechał nas, i nie obalił na nas z łego, i nie wysiekł miasta ostrzem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słudzy królewscy do króla: Wszystko, cokolwiek sobie upodoba król, pan nasz, oto słudzy twoi.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wyszedł król, i wszystek dom jego pieszo; tylko zostawił król dziesięć niewiast założnic, aby strzegły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wyszedł król i wszystek lud pieszo, stanęli na jednem miejscu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też słudzy jego szli przy nim , i wszyscy Cheretczycy, i wszyscy Feletczycy, i wszyscy Gietejczycy, sześć set mężów, którzy byli przyszli pieszo z Giet, szli przed twarzą królewską.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król do Itaja Gietejczyka: Czemuż i ty z nami idziesz? Wróć się, a zostań przy królu; boś ty cudzoziemiec, a nie długo wrócisz się do miejsca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Niedawnoś przyszedł, a dziśbym cię ruszyć miał, abyś z nami szedł? Gdyż ja idę, sam nie wiem dokąd; wróćże się, a odprowadź bracią swoję: niech będzie z tobą miłosierdzie i prawda.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odpowiedział Itaj królowi, mówiąc: Jako żywy Pan, jako żywy też król pan mój, że na któremkolwiek miejscu będzie król, pan mój, choć w śmierci, choć w żywocie, tam też bądzie sługa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Itaja: Pójdźże, a przejdź. I przeszedł Itaj Gietejczyk, i wszyscy mężowie jego, i wszystkie dziatki, które były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wszystka ziemia płakała głosem wielkim, i wszystek lud, który przechodził. A tak król przeszedł przez potok Cedron, a wszystek lud przeszedł przeciw drodze ku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i Sadok i wszyscy Lewitowie byli z nim, niosąc skrzynię przymierza Bożego, i postawili skrzynię Bożą; szedł też Abijater, aż wszystek on lud przeszedł z 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do Sadoka: Odnieś zasię skrzynię Bożą do miasta. Jeźlić znajdę łaskę w oczach Pańskich, przywróci mię zasię, a ukaże mi ją, i przbytek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jeźliby tak rzekł: Nie podobasz mi się; otom ja, niech mi uczyni, co dobrego jest w oczach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 król do Sadoka kapłana: Izaliś nie jest widzącym? Wróćże się do miasta w pokoju, i Achimaas, syn twój, i Jonatan, syn Abijatara, dwaj synowie wasi,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ja pomieszkam w równinach na puszczy, póki nie przyjdzie od was poselstwo dawające mi znać.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odprowadzili zasię Sadok i Abijatar skrzynię Bożą do Jeruzalemu, i zostali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Dawid szedł na górę oliwną wstępując i płacząc, mając głowę przykrytą, i idąc boso; wszystek też lud, który z nim był, zakryli każdy głowę swoję, a szli wstępując i płacząc.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dano znać Dawidowi, mówiąc: Achitofel jest z tymi, którzy się zbuntowali z Absalomem. I rzekł Dawid: O Panie, proszę, obróć w głupstwo radę Achitofelowę.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Dawid przyszedł aż na wierzch góry, aby się tam pomodlił Bogu, oto, spotkał się z nim Chusaj Arachita, miawszy rozdarte szaty swe, a proch na głowie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Dawid: Jeźli pójdziesz ze mną, będziesz mi ciężarem;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 się do miasta wrócisz, a rzeczesz do Absaloma: Królu, sługą twoim będę, bom był sługą ojca twego zdawna, ale teraz jam sługą twoim: tedy mi obrócisz wniwecz radę Achitofelową.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tam nie będzie z tobą Sadoka i Abijatara, kapłanów? Przetoż cokolwiek usłyszysz z domu królewskiego, oznajmisz Sadokowi i Abijatarowi, kapłanom.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też tam z nimi dwaj synowie ich, Achimaas, syn Sadoka, i Jonatan, syn Abijatara, przez które dacie mi znać o wszystkiem, co jedno usłuszycie.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 tedy Chusaj przyjaciel Dawida do miasta, a Absalom też wjechał do Jeruzalemu.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Dawid zszedł trochę z wierzchu góry, oto Syba, sługa Mefiboseta, zaszedł mu drogę z parą osłów osiodłanych, na których było dwieście chlebów, i sto wiązanek rodzynków, i sto wiązanek fig, i łagiew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król do Syby: Na cóż to? I odpowiedział Syba: Osły te dla czeladzi królewskiej, aby na nich jeździła, a chleby i figi, aby jedli słudzy, a wino, aby pił, ktoby ustał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król: A gdzież jest syn pana twego? I odpowiedział Syba królowi: Oto został w Jeruzalemie; albowiem mówił: Dziś mi przywróci dom Izraelski królestwo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król do Syby: Oto twoje jest wszystko, cokolwiek miał Mefiboset. I rzekł Syba, pokłon uczyniwszy: Niech znajdę łaskę przed oczyma twemi, królu, panie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król Dawid aż do Bahurym, a oto, stamtąd mąż wyszedł z rodu domu Saulowego, a imię jego było Semej, syn Giery; który wyszedłszy, idąc złorzeczył.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ciskał kamieńmi na Dawida, i na wszystkie sługi króla Dawida, choć wszystek lud, i wszystko rycerstwo szło po prawej stronie jego, i po lewej stronie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mówił Semej, złorzecząc mu: Wynijdź, wynijdź mężu krwi, i mężu niezbożny.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Obrócił na cię Pan wszystkę krew domu Saulowego, na któregoś miejscu królował, a podał Pan królestwo w ręce Absaloma, syna twego; a otoś ty we złem twojem, boś jest mężem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Abisaj, syn Sarwii, do króla: Czemuż złorzeczy ten zdechły pies królowi, panu memu? Niech idę proszę, a utnę głowę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król rzekł: Cóż wam do tego, synowie Sarwii, że złorzeczy? Ponieważ mu Pan rzekł: Złorzecz Dawidowi, i któżby śmiał rzec: Czemu tak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 Dawid do Abisajego i do wszystkich sług swoich: Oto syn mój, który wyszedł z żywota mego, szuka duszy mojej, jakoż daleko więcej teraz syn Jemini? Zaniechajcie go, niech złorzeczy; boć mu Pan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Snać wejrzy Pan na utrapienie moje, a odda mi Pan dobrem za złorzeczenia jego dzisiejsze.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szedł Dawid, i mężowie jego drogą, a Semej szedł stroną góry przeciwko niemu, a idąc złorzeczył, i ciskał kamieńmi przeciw niemu, i miotał prochem.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król ze wszystkim ludem, który był przy nim spracowany, i tamże odpoczął.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Absalom i wszystek lud mężów Izraelskich, przyszli do Jeruzalemu, także i Achitofel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szedł Chusaj Arachita, przyjaciel Dawida, do Absaloma, rzekł Chusaj do Absaloma: Niech żyje król, niech żyje król!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Absalom do Chusaja: A takaż to miłość twoja ku przyjacielowi twemu? przeczżeś nie szedł z przyjacielem twoim?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Chusaj Absalomowi: Nie; ale którego obrał Pan, i lud ten, i wszyscy mężowie Izraelscy, tego będę, i z nim zostanę.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tego, komuż ja będę służył? izali nie synowi jego? Jakom służył ojcu twemu, tak będę i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potem Absalom do Achitofela: Radźcież, co mam czynić?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Achitofel Absalomowi: Wnijdź do założnic ojca twego, które zostały, aby strzegły domu; a usłyszawszy wszystek Izrael, żeś się omierzył ojcu twemu, zmocnią się ręce wszystkich, którzy są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rozbili Absalomowi namiot na dachu. I szedł Absalom do założnic ojca swego przed oczyma wszystkiego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rada Achitofelowa, którą dawał, była na on czas w takiej wadze, jakoby się kto radził Boga. Takować była wszelka rada Achitofelowa, jako u Dawida, tak u Absaloma.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 Achitofel do Absaloma: Niech proszę wybiorę dwanaście tysięcy mężów, a wstawszy będę gonił Dawida tej nocy;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przypadnę nań, pokąd jest spracowany i zemdlonych rąk, a strwożę go, i uciecze wszystek lud, który jest z nim, a zabiję króla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przywrócę wszystek lud do ciebie; bo jakoby się wszyscy ku tobie nawrócili, gdy zabiję tego męża, którego ty szukasz, a wszystek się lud uspokoi.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spodobało się to Absalomowi, i wszystkim starszym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rzekł Absalom: Zawołaj rychło i Chusaja Arachity, abyśmy usłyszeli, co on też 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Chusaj do Absaloma, rzekł Absalom do niego, mówiąc: Tak powiedział Achitofel: Mamyli uczynić według rady jego, czyli nie? i ty powiedz.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Chusaj Absalomowi: Niedobra jest rada, którą teraz dał Achitofel.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 Chusaj: Świadomyś ojca twego i mężów jego, iż są mężni, i serca zajuszonego, jako niedźwiedzica osierociała w polu; do tego ojciec twój jest mąż waleczny, i nie będzie nocował z 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podobno i teraz się kryje w jakiej jaskini, albo na któremkolwiek miejscu. I stałoby się, jeźliżeby kto z twoich poległ na tym początku, żeby każdy, ktoby o tem usłyszał, rzekł: Stała się porażka w ludzie, który szedł za Absalomem.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 najmężniejszy, którego serce jako serce lwie, bardzo osłabieje; bo wie wszystek Izrael, że mężnym jest ojciec twój, i mężni wszyscy, którzy są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radzę, aby się do ciebie cale zebrał wszystek Izrael od Dan aż do Beerseba, jako piasek, który jest przy morzu w mnóstwie, a ty żebyś osobą swoją szedł na wojnę.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pociągniemy przeciwko niemu, na któremkolwiek miejscu znaleziony będzie, i przypadniemy nań, jako pada rosa na ziemię, i nie zostanie z niego, to jest, z tych wszystkich mężów, którzy są z nim, ani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jeźliżby do którego miasta uszedł, tedy zniesie wszystek Izrael do onego miasta powrozy, a pociągniemy je aż do potoku, tak iż tam nie będzie znalezion ani kamyk.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Absalom i wszyscy mężowie Izraelscy: Lepsza jest rada Chusajego Arachity, niż rada Achitofelowa. Albowiem Pan był postanowił, aby rozerwana była rada Achitofelowa, która była dobra, a tak aby przywiódł Pan złe na Absaloma.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oznajmił Chusaj Sadokowi i Abijatarowi, kapłanom: Tak a tak radził Achitofel Absalomowi, i starszym Izraelskim; alem ja tak a tak radził.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poślijcie co rychlej, a oznajmijcie Dawidowi, mówiąc: Nie zostawaj tej nocy w równinach puszczy; ale bez odwłoki przejdź, by snać nie był pożarty król, i wszystek lud, który jest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Jonatan i Achimmas stali u studni Rogiel: i poszła dziewka, a oznajmiła im, aby poszli, i donieśli to królowi Dawidowi; bo się nie śmieli ukazać, ani wnijść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obaczył je niektóry sługa i powiedział Absalomowi. Przetoż poszedłszy obadwaj spieszno, weszli w dom niektórego męża w Bahurym, który miał studnię na dworze swym, i spuścili się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niewiasta płachtę, rozciągnęła ją na wierzchu studni, i nasypała na niej krup; a tak się tego nie dowiedziano.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przyszli słudzy Absalomowi do onej niewiasty w dom, rzekli: Gdzie jest Achimaas i Jonatan? odpowiedziała im niewiasta: Przeszli przez rzekę; a poszukawszy ich, i nie znalazłszy, wrócili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odeszli, tedy owi wystąpiwszy z studni poszli, i oznajmili królowi Dawidowi, mówiąc do niego: Wstańcie, przeprawcie się co rychlej przez wodę; albowiem tak radził przeciwko wam Achitofel.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wstawszy Dawid, i wszystek lud, który był z nim, przeprawili się przez Jordan, pierwej niż się rozedniało, a nie został i jeden, któryby się nie przeprawił przez Jordan.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Achitofel widząc, iż się nie stało podług rady jego, osiodłał osła, a wstawszy jechał do domu swego, do miasta swego, a rozprawiwszy dom swój, powiesił się, i umarł, a pogrzebion jest w grobie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już był przyszedł do Mahanaim, gdy Absalom przeprawił się przez Jordan, on i wszyscy mężowie Izraelscy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przełożył Absalom Amazę, miasto Joaba, nad wojskiem. A ten Amaza był synem męża, którego imię było Itra, Izraelczyk, który był wszedł do Abigajli, córki Nahasowej, siostry Sarwii, matki Joabowej.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położył się obozem Izrael z Absalomem na ziemi 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przyszedł Dawid do Mahanaim, że Soby syn Nahasowy z Rabby, synów Ammonowych, i Machir, syn Ammijelowy z Lodebaru, i Barsylaj Galaadczyk z Rogielim,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Pościel, i miednice, i naczynia zduńskie, i pszenicę, i jęczmień, i mąki, i krupy, i boby, i soczewice, i prażma,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miodu, i masła, i owiec, i serów krowich przynieśli Dawidowi, i ludowi, który był z nim, aby jedli: bo mówili: Lud ten głodny jest, i spracowany, i pragnieniem zmorzony na puszczy.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obliczył Dawid lud, który miał z sobą, a postanowił nad nimi hetmany, i rotmistrze.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poruczył Dawid ludu trzecią część pod rękę Joabowę, a trzecią część pod rękę Abisaja, syna Sarwii, brata Joabowego, a trzecią część pod rękę Itaja Gietejczyka; i rzekł król do ludu: Wynijdę i ja także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lud rzekł: Nie wynijdziesz; bo jeźlibyśmy my tył podali, oni mało dbać o nas będą, choć by też nas poległa połowa, mało dbać o nas będą; albowiemeś ty sam jako nas dziesięć tysięcy. Przetoż teraz lepiej, abyś nam był w mieście na pomocy.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król: Co się wam zda dobrego, to uczynię. Tedy stał król przy bramie, a wszystek lud wychodził po stu i po tysiącu.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król Joabowi, i Abisajowi, i Itajowi, mówiąc: Łaskawie mi się obchodźcie z synem moim Absalomem. A wszystek lud słyszł, gdy przykazywał król wszystkim hetmanom o Absalomie.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wyciągnął lud w pole przeciw Izraelowi, i zwiedli bitwę w lesie Efraim.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Tamże porażon jest lud Izraelski od sług Dawidowych; i stała się tam porażka wielka dnia onego, a poległo ich dwadzieścia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była bitwa rozproszona po wszystkiej ziemi, więcej las pogubił ludu, niż ich miecz pożarł dnia 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napadł Absalom na sługi Dawidowe; a Absalom jechał na mule, i wbieżał z nim muł pod gęsty a wielki dąb, i uwięzła głowa jego na dębie, i zawisł między niebem i między ziemią; ale muł, który był pod nim, wybiegł.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ujrzawszy mąż niektóry, oznajmił Joabowi, mówiąc: Otom widzał Absaloma wiszącego na dębie.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Joab mężowi, który mu to oznajmił: Jeźliś widział, a czmużeś go tam nie zabił i nie zrzucił na ziemię? A ja bym ci był powinien dać dziesięć srebników i jeden pas rycerski.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on mąż Joabowi: A ja choćbym miał odważonych na rękach mych tysiąc srebników, nie podniósłbym ręki mojej na syna królewskiego; bośmy słyszeli, gdy przykazał król tobie i Abisajowi i Itajowi, mówiąc: Ochraniajcie wszyscy syna mego A bsaloma.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Chyba, żebym chciał wdać duszę moję w niebezpieczeństwo; bo nie bywa nic zatajono przed królem; i ty sam byłbyś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Joab: Nie będęć się ja tu bawił z tobą; przetoż wziąwszy trzy drzewca w rękę swoję, wraził je w serce Absalomowe, gdy jeszcze żyw był na dębie.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obskoczywszy Absaloma dziesięć sług, którzy nosili broń Joabowę, bili, i zbili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zatrąbił Joab w trąbę, i wrócił się lud z pogoni za Izraelem; bo Joab zatrzymał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Absaloma wrzucili go w tymże lesie w dół wielki, i nanosili nań bardzo wielką kupę kamienia. Ale wszystek Izrael uciekł, każdy do namiotów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Absalom wziął był, i wystawił sobie za żywota swego słup, który jest w dolinie królewskiej; bo mówił: Niemam syna; jednak zostawię pamiątkę imienia mego. Przetoż nazwał on słup imieniem swojem, który zowią miejsce Absalomowe aż do dzisiejszego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Achimaas, syn Sadoka, rzekł: Proszę niech idę a oznajmię królowi nowinę, iż go wybawił Pan z ręki nieprzyjaciół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mu rzekł Jaob: Nie byłbyś wdzięcznym posłem dzisiaj; lecz to opowiesz dnia drugiego, a dziś nie dawaj o tem znać, przeto iż syn królewski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Joab rzekł do Chusego: Idź oznajmij królowi, coś widział. A tak ukłoniwszy się Chusy Joabowi, bieżał.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powtóre Achimaas, syn Sadoka, i rzekł do Joaba: Bądź co bądź, proszę niech i ja bieżę za Chusym. I rzekł Joab: Przeczbyś ty miał bieżeć synu mój, gdyż niemasz, cobyś dobrego zwiastował?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Bądź co bądź, pobieżę. I rzekł mu Joab: Bieżże. A tak bieżał Achimaas prostszą drogą, i uprzedził Chusego.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siedział między dwiema bramami. I wyszedł stróż na dach bramy na mur, a podniósłszy oczy swe, ujrzał męża jednego bieżącego.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zawoławszy stróż, opowiedział to królowi. I rzekł król: Jeźliżeć sam jest, dobre poselstwo w ustach jego. A gdy ten spiesznie szedł, i przybliżał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 stróż i drugiego męża bieżącego, i zawołał stróż na wrotnego, mówiąc: Oto i drugi mąż bieży sam. I rzekł król: I ten dobre poselstwo 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 stróż: Zda mi się bieg pierwszego, jako bieg Achimaasa, syna Sadokowego. I rzekł król: Mąż to dobry, i z dobrem poselstwem 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zawołał Achimaas, i rzekł do króla: Pokój; i ukłonił się królowi twarzą swoją ku ziemi i rzekł: Błogosławiony Pan Bóg twój, któryć podał te męże, co podnieśli ręce swe przeciw królowi, panu memu.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król: Jakoli się ma syn mój Absalom? Tedy Achimaas odpowiedział: Widziałem zamięszanie wielkie, gdy posyłał sługę królewskiego Joab, i mnie, sługę twego; ale nie wiem co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król: Odstąp, a stań tam; a on odstąpiwszy stanął.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wtem Chusy przyszedł i rzekł: Opowiada się królowi, panu memu, że cię wybawił Pan dzisiaj z ręki wszystkich, którzy powstali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do Chusego: A jakoli się ma syn mój Absalom? Odpowiedział Chusy: Bodaj tak byli nieprzyjaciele króla, pana mego, i wszyscy, którzy powstawają przeciw tobie na złe, jako syn twój!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zasmucił król, i wstąpił na salę onej bramy, a płakał, i tak mówił idąc: Synu mój Absalomie, synu mój! Synu mój Absalomie! obym ja był umarł miasto ciebie! Absalomie, synu mój, synu mój!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oznajmino Joabowi: Oto król płacze i żałuje Absaloma.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się ono zwycięstwo dnia onego obróciło w płacz wszystkiemu ludowi; albowiem usłyszawszy lud dnia onego, że mówiono: Żałośny jest król dla syna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Zaczem wkradł się lud onego dnia wchodząc do miasta, jako się więc wkrada lud, który się wstydzi, uciekając z bitwy.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nakrywszy oblicze swoje, wołał głosem wielkim: Synu mój Absalomie, Absalomie, synu mój, synu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wszedł Joab do króla w dom, i rzekł: Shańbiłeś dziś oblicze wszystkich sług twoich, którzy wybawili duszę twoję dzisiaj, i duszę synów twoich, i córek twoich, i duszę żon twoich, i duszę nałożnic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Miłując te, którzy cię mają w nienawiści, a nienawidząc tych, którzy cię miłują. Albowiem pokazałeś dziś, że sobie nie poważasz hetmanów, i sług twoich; bom doznał tego dziś, że gdyby Absalom był żyw, choćbyśmy my wszyscy dziś byli pobici, tedyć by się to bardzo podobało.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wstań, wynijdź, a mów łagodnie do sług twoich. Boć przez Pana przysięgam, jeźli ty nie wynijdziesz, że nie zostanie żaden z tobą tej nocy, a będzieć to gorzej, niżli wszystko złe, którekolwiek na cię przychodziło od młodości twojej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tedy król, i siadł w bramie; i opowiedziano to wszystkiemu ludowi, mówiąc: Oto król siedzi w bramie. I przyszedł wszystek lud przed oblicze królewskie; ale Izraelczycy uciekli byli, każdy do namiotu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że się wszystek lud sprzeczał z sobą we wszystkich pokoleniach Izraelskich, mówiąc: Król wyrwał nas z rąk nieprzyjaciół naszych, tenże nas też wyrwał z rąk Filistyńskich, a teraz uciekł z ziemi przed Absalomem.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Absalom, któregośmy byli pomazali nad sobą, zginął w bitwie; a teraz przeczże wy zaniedbywacie przyprowadzić zasię króla?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król Dawid posłał do Sadoka i do Abijatara, kapłanów, z temi słowy: Powiedzcie starszym Judzkim, mówiąc: Przeczże macie być pośledniejszymi w przyprowadzeniu zasię króla do domu jego? Albowiem słowa wszystkiego Izraela dochodziły króla do domu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Braciaście moi, kość moja, a ciałoście moje; przeczże tedy macie być pośledniejszymi w przywróceniu króla?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Amazie także powiedzcie: Izaliś ty nie jest kość moja, i ciało moje? To niech mi uczyni Bóg, i to niech przyczyni, jeźli hetmanem wojska nie będziesz przedemną po wszystkie dni, miasto Joaba.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nakłonił serce wszystkich mężów Judzkich jako męża jednego, że posłali do króla mówiąc: Nawróć się ty, i wszyscy słudzy twoi.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się tedy król, i przyszedł aż do Jordanu; a lud Judzki wyszedł był do Galgal, aby zaszedł w drodze królowi, a przeprowadził króla przez Jordan.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Pospieszył się także Semej, syn Giery, syna Jemini, który był z Bachurym, i wyszedł z mężami Judzkimi przeciwko królowi Dawidowi.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tysiąc mężów z nim z Benjamitów; Syba także, sługa domu Saulowego, i piętnaście synów jego, i dwadzieścia sług jego z nim, i szczęśliwie się przeprawili za Jordan do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Przeprawili też prom, aby przewieziono czeladź królewską, a iżby uczyniono, coby mu się najlepiej podobało; a Semej, syn Giery, upadł przed królem, gdy się przeprawił przez Jordan,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króla: Nie przyczytaj mi, panie mój, nieprawości, ani wspominaj, co lekkomyślnie uczynił sługa twój onegoż dnia, gdy wyszedł król, pan mój, z Jeruzalemu, aby to miał przypuszczać król do serca swego;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zna sługa twój, żem zgrzeszył; a otom dziś przyszedł pierwej niż kto ze wszystkiego domu Józefowego, abym zajechał drogę królowi, panu memu.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Abisaj, syn Sarwii, i rzekł: Izaż dla tego nie ma być zabity Semej, że złorzeczył pomazańcowi Pańskiemu?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mu rzekł Dawid: Cóż wam do tego, synowie Sarwii, żeście mi dziś przeciwnymi? Izali dziś ma być zabity kto w Izraelu? Bo azaż nie wiem, żem ja dziś został królem nad Izraelem?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do Semeja: Nie umrzesz; i przysiągł mu król.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Mefiboset także, wnuk Saula, wyjechał przeciw królowi; który ani obmył nóg swoich, ani czesał brody swojej, ani prał szat swoich, ode dnia, którego był wyszedł król aż do dnia, którego się wrócił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zabieżał w Jeruzalemie królowi, rzekł mu król: przeczżeś nie szedł ze mną, Mefibosecie?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mu odpowiedział: Królu, panie mój, zdradził mię sługa mój; bo rzekł był sługa twój, osiodłam sobie osła, żebym siadłszy nań, jechał z królem, gdyż jest chromy sługa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oskarżył sługę twego przed królem, panem moim; ale król, pan mój, jest jako Anioł Boży; przetoż czyń, co dobrego jest w oczach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wszyscy z domu ojca mego byliśmy godni śmierci przed królem, panem moim, a przecięś ty posadził sługę twego między tymi, którzy jadają u stołu twego: I cóż jeszcze za sprawiedliwość moja, abym się miał więcej uskarżać na króla?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tedy król: Cóż masz więcej mówić w sprawie twojej? Jużem rzekł, ty i Syba, podzielcie się majętnością.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Mefiboset rzekł do króla: I wszystko niech weźmie, gdy się tylko wrócił król, pan mój, w pokoju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Barsylaj też Galaatczyk wyszedłszy z Rogielim, przeprawił się z królem przez Jordan, aby go prowadził za Jordan.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Barsylaj był bardzo stary, mając osiemdziesiąt lat, który podejmował króla, póki mieszkał w Mahanaim; bo był człowiekiem bogatym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do Barsylajego: Pójdź ze mną, a będę cię chował przy sobie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Barsylaj odpowiedział królowi: Wieleż jest dni lat żywota mego, żebym miał iść z królem do Jeruzalemu?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Osiemdziesiąt lat mi dzisiaj; izali mogę rozeznać między dobrem a złem? izali poczuje smak sługa twój w tem, cobym jadł, albo cobym pił? izali słuchać mogę więcej głosu śpiewaków i śpiewaczek? a przeczżeby miał być sługa twój jeszcze ciężarem królowi, panu memu?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trochę pójdzie sługa twój za Jordan z królem: bo czemużby mi miał dawać król takową nagrodę?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wróci proszę sługa twój, abym umarł w mieście mojem, przy grobie ojca mego i matki mojej; ale oto sługa twój Chymham pójdzie z królem, panem moim: uczyńże mu, co dobrego jest w oczach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król: Niechże ze mną idzie Chymham, a ja mu uczynię, co dobrego będzie w oczach twoich; nadto, cokolwiek żądać będziesz ode mnie, toć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przeprawił wszystek lud przez Jordan, król się też przeprawił. Tedy pocałował król Barsylajego, i błogosławił mu; który się wrócił do miejsca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przyszedł król do Galgal, przyszedł też z nim Chymham. Wszystek też lud Judzki prowadził króla, także i połowa ludu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oto, wszyscy mężowie Izraelscy, zszedłszy się do króla, mówili do niego: Czemuż cię wykradli bracia nasi, mężowie Judzcy, i przeprowadzili króla i dom jego przez Jordan, i wszystkie męże Dawidowe z nim?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wszyscy mężowie Judzcy mężom Izraelskim: Przeto, iż nam powinny jest król. A przeczże się gniewać macie o to? izali nam za to jeść król dawa, albo nam jakie dary rozdał?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odpowiedzieli mężowie Izraelscy mężom Judzkim, i rzekli: Dziesięć kroć więcej mamy do króla; przetoż i Dawid więcej do nas należy, niż do was. Przeczżeście nas lekce poważali? Azażeśmy my o to pierwej nie mówili, abyśmy przywrócili króla swe go? Ale sroższa była mowa mężów Judzkich, niż mowa mężów Izraelskich.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tam pojawił mąż niepobożny, którego zwano Seba, syn Bichry, mąż Jemini. Ten zatrąbił w trąbę, i rzekł: Nie mamy my działu w Dawidzie, ani mamy dziedzictwa w synu Isajego; wróć się każdy do namiotów swoich, o Izraelu!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odstąpili wszyscy mężowie Izraelscy od Dawida za Sebą, synem Bichry; ale mężowie Judzcy trzymali się króla swego, od Jordanu aż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Dawid do domu swego w Jeruzalemie; a wziąwszy król dziesięć niewiast założnic, które był zostawił, aby strzegły domu, oddał je pod straż, i żywił je, ale do nich nie wchodził; i były pod strażą aż do dnia śmierci swojej, we wdowim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król do Amazy: Zbierz mi męże Judzkie za trzy dni; ty się też tu 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poszedł Amaza, aby zebrał lud Judzki; lecz się zabawił nad czas naznaczony, który mu był naznaczył.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Abisajego: Teraz gorzej nam uczyni Seba, syn Bichry, niż Absalom; przetoż ty weźmij sługi pana twego, a goń go, by snać nie znalazł sobie miast obronnych, i nie uszedł z oczu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wyszli z nim mężowie Joabowi, i Chertczycy i Feletczycy, i wszystko rycerstwo, a wyszli z Jeruzalemu w pogoń za Sebą, synem Bichry.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byli u wielkiego kamienia, który jest w Gabaon, tedy im Amaza zabieżał. A Joab miał przepasaną szatę swą, w której chodził, a na niej pas z mieczem przypasany do biódr swoich w pochwach swych, którego snadnie mógł dobyć, i zaś schować.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Joab do Amazy: Jakoż się masz, bracie mój? I ujął ręką prawą Joab Amazę za brodę, jakoby go całować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Amaza nie postrzegł miecza, który był w ręce Joabowej: i przebił go nim pod piąte żebro, i wylał trzewa jego na ziemię, a tak za jadną raną umarł. A Joab i Abisaj, brat jego, szli w pogoń za Sebą, synem Bichry.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stanął jeden nad nim z sług Joabowych, i rzekł: Ktokolwiek jest życzliwy Joabowi, a ktokolwiek trzyma z Dawidem, niech idzie za Joabem.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Amaza walał się w krwi w pośród drogi. A widząc on mąż, iż się zastanawiał wszystek lud nad nim, zwlekł Amazę z drogi na pole, i przyrzucił go szatą, gdyż widział, że ktokolwiek szedł mimo niego, zastanawiał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zwleczony z drogi, bieżał każdy mąż za Joabem, goniąc Sebę, syna Bichry.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już był przeszedł przez wszystkie pokolenia Izraelskie, aż do Abel i Betmaacha, ze wszystkimi Berymczykami, którzy się też byli zebrali, a 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tam ściągnęli, oblegli go w Abeli Betmaacha, i usypali szańce przeciw miastu, tak iż stali przed murem, a wszystek lud, który był z Joabem, usiłował obalić mury.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zawołała z miasta niektóra niewiasta mądra: Słuchajcie, słuchajcie! rzeczcie proszę do Joaba: Przystąp sam, a rozmówię się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gdy do niej przystąpił, rzekła mu ona niewiasta: Tyżeś jest Joab? I odpowiedział: Jestem. Tedy mu rzekła: Słuchaj słów służebnicy twojej; i odpowiedział: Słucham.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rzekła, mówiąc: Powiadano przedtem, mówiąc: Koniecznie pytać się będą w Abelu, a tak się wszystko sprawi.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jedno miasto z spokojnych i wiernych w Izraelu, a ty szukasz, abyś zatracił miasto i matkę w Izraelu; przeczże chcesz zburzyć dziedzictwo Pańskie?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jej Joab, mówiąc: Niedaj, niedaj mi tego Boże, abym miał podwrócić i zburzyć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takci się rzecz ma. Ale mąż z góry Efraim, imieniem Seba, syn Bichry, podniósł rękę swą przeciw królowi Dawidowi; wydajcież go samego, a odciągnę od miasta. Zatem rzekła niewiasta do Jaoba: Oto głowę jego zrzucą do ciebie z muru.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sprawiła to ona niewiasta u wszystkigo ludu mądrością swoją, że ściąwszy głowę Sebie, synowi Bichry, zrzucili ją do Jaoaba; który zatrąbił w trąbę, i rozeszli się wszyscy od miasta, każdy do namiotów swoich; Joab się też wrócił do króla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Joab hetmanem nad wszystkiem wojskiem Izraelskiem, a Banajas, syn Jojady, nad Chretczykami i nad Feletczykami.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Adoram był poborcą, a Jozafat, syn Ahiluda, kanclerzem.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Seja pisarzem, a Sadok i Abijatar byli kapłanami.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Hira także Jairtczyk był książęciem u Dawida.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głód za dni Dawidowych przez trzy lata, jednego roku po drugim. Tedy szukał Dawid oblicza Pańskiego, któremu rzekł Pan: Dla Saula, i dla domu jego krwawego, przeto iż pomordował Gabaonity.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Przyzwał tedy król Gabaonitów, i rzekł do nich: (A ci Gabaonitowie nie byli z synów Izraelskich, ale z ostatków Amorejczyków, którym acz byli synowie Izraelscy przysięgli, wszakże je usiłował Saul wyplenić z gorliwości swej dla synów Izraelskich i Judzkich.)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Gabaonitów: Cóż wam mam uczynić? a czem was ubłagać, abyście błogosławili dziedzictwu Pańskiemu?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mu Gabaonitowie: Nie idzie nam o srebro ani o złoto z Saulem, i z domem jego, ani o to, żebyśmy zabili kogo w Izraelu. A on rzekł: Cokolwiek rzeczecie, uczynię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rzekli do króla: Męża, który nas wygubił, i na tem był, aby nas do szczętu wytracił, żeby nas nic nie zostało we wszystkich granicach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Wydajcie nam siedmiu mężów z synów jego, a powiesimy je Panu w Gabaa Saula, niekiedy wybranego Pańskiego. Tedy rzekł: Wydam.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sfolgował król Mefibosetowi, synowi Jonatana, syna Saulowego, dla przysięgi Pańskiej, która była między nimi, między Dawidem i między Jonatanem, synem Saulowym.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wziął król dwóch synów Resfy, córki Ai, które porodziła Saulowi, Armoniego i Mefiboseta, i pięciu synów Micholi, córki Saulowej, które porodziła Adryjelowi, synowi Barsyla Meholatyckiego,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wydał je w ręce Gabaonitów, i powiesili je na górze przed Panem. I umarli oni siedmiu pospołu, a pobici są w pierwsze dni żniwa, na początku żniwa jęczmiennego.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Resfa, córka Ai, wór, ropostarła go na skale, na początku żniwa, ażby na nie kropił deszcz z nieba, i nie dopuszczała ptastwu powietrznemu, padać na nie we dnie, ani zwierzowi polnemu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oznajmiono Dawidowi, co uczyniła Resfa, córka Ai, założnica Saulowa.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szedłszy Dawid wziął kości Saulowe, i kości Jonatana, syna jego od starszych Jabez Galaadskiego, którzy je byli ukradli z ulicy Betsańskiej, kędy je byli zawiesili Filistynowie onegoż dnia, gdy porazili Filistynowie Saula w Gielboe.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wziął stamtąd kości Saulowe i kości Jonatana, syna jego; zebrano też kości powieszonych,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pogrzebli kości Saulowe i Jonatana, syna jego, w ziemi Benjamina w Sela, grobie Cysa, ojca jego, a uczynili wszystko, co był rozkazał król; a tak potem ubłagany był Bóg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zasię wojna między Filistynami i Izraelem; i ciągnął Dawid i słudzy jego z nim, a walczył przeciwko Filistynom, tak, że ustał Dawid.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Jesbibenob, który był z synów jednego olbrzyma, (a grot drzewca jego ważył trzy sta syklów miedzi, a miał przepasany miecz nowy) umyślił był zabić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go ratował Abisaj, syn Sarwii, a raniwszy Filistyna zabił go. Przetoż przysięgli mężowie Dawidowi, mówiąc mu: Nie pójdziesz więcej z nami na wojnę, abyś nie zgasił pochodni Izraelskiej.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potem, że była znowu wojna w Gob z Filistynami, i zabił Sobochaj Husatycki Safa, który był z synów tegoż olbrzyma.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też jeszcze inna wojna w Gob z Filistynami, kędy zabił Elhana, syna Jaara Oregim, Betlehemczyk, brata Golijatowego z Giet, którego drzewce u włóczni było jako nawój tkacki.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jeszcze była wojna w Giet, kędy był mąż wielkiego wzrostu, mając po sześć palców u rąk swoich, i po sześć palców u nóg swoich, wszystkich dwadzieścia i cztery; a ten też był synem tegoż olbrzyma.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gdy urągał Izraelowi, zabił go Jonatan, syn Samaa, brata Dawidowego.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czterej byli synowie jednego olbrzyma z Giet, a ci polegli od ręki Dawidowej, i od ręki sług jego.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Dawid Panu słowa tej pieśni w on dzień, gdy go wybawił Pan z rąk wszystkich nieprzyjaciół jego i z ręki Saulowej.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Pan opoka moja i twierdza moja, i wybawiciel mój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Bóg, skała moja, w nim będę ufał, tarcz moja, róg zbawienia mego, podwyższenie moje, i ucieczka moja, zbawiciel mój, który mię od gwałtu wybawia.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Wzywałem Pana chwały godnego, a od nieprzyjaciół moich byłem wybawiony.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ogarnęły mię były boleści śmierci, potoki niezbożnych przestraszyły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Boleści grobu ogarnęły mię, zachwyciły mię sidła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utrapieniu mojem wzywałem Pana, a do Boga mego wołałem, i wysłuchał z kościoła swego głos mój, a wołanie moje przyszło do uszów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wzruszyła, a zadrżała ziemia, a fundamenty nieba zatrząsnęły, i wzruszyły się dla gniewu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Wystąpił dym z nózdrz jego, a ogień z ust jego pożerający; węgle rozpaliły się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Nakłonił niebios i zstąpił, a ciemność była pod nogami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jeździł na Cherubinach, i latał, i widzian jest na skrzydłach wiatrowych.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Położył ciemność około siebie miasto przybytku, zgromadzenie wód z obłoki niebieskimi.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jasności oblicza jego rozpaliły się węgle ogniste.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Zagrzmiał Pan z nieba, a najwyższy wydał głos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Wypuścił i strzały, a rozproszył je, i błyskawicą potarł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okazały się głębokości morskie, a odkryły się grunty świata na fukanie Pańskie, na tchnienie Ducha z nózdrz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Posławszy z wysokości, przyjął mię, wyrwał mię z wód wielkich.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Wybawił mię od nieprzyjaciela mego potężnego, od tych, którzy mię mieli w nienawiści, choć byli mocniejszymi nad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Uprzedzili mię w dzień utrapienia mego; ale Pan był podporą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wywiódł mię na przestrzeństwo; wybawił mię; bo mię sobie upodobał.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Oddał mi Pan według sprawiedliwości mojej, według czystości rąk moich oddał 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Gdyżem strzegł dróg Pańskich, anim niezbożnie nie odstawał od Boga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wszystkie sądy jego są przed obliczem mojem i ustawy jego, nie odstąpiłem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będąc doskonały przed nim, wystrzegałem się nieprawości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oddał mi Pan według sprawiedliwości mojej, według czystości mojej przed oblicznością oczu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miłosiernym miłosiernie postępujesz, z mężem doskonałym doskonałym jesteś.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czystym czysty jesteś, a z przewrotnym surowie się obchodzisz.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wybawiasz lud ubogi, a oczy twoje przed wyniosłymi opuszczasz.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zaiste pochodnią moją, o Panie, a Pan oświeci ciemności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tobie przebiegłem wojsko, w Bogu moim przekroczyłem 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Boża jest doskonała, wyrok Pański nader czysty, tarczą jest wszystkim, którzy w nim ufają.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któż jest Bogiem oprócz Pana? a kto opoką oprócz Boga naszego?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jest mocą moją w wojsku, on czyni doskonałą drogę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Równa nogi moje z jeleniemi, na wysokich miejscach moich stawia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Ćwiczy ręce me do boju, tak że kruszę łuk miedziany ramiony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dałeś mi tarcz zbawienia mego, a w cichości twojej rozmnożyłeś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Rozszerzyłeś kroki moje podemną, tak iż się nie zachwiały kostki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Goniłem nieprzyjacioły moje, i wytraciłem je, a nie wróciłem się, ażem je wyplenił.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wyniszczyłem je, i poprzebijałem je, tak iż nie powstaną: upadli pod nogami mojemi.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mię przepasał mocą ku bitwie, a powaliłeś pod mię powstające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podałeś mi szyję nieprzyjaciół moich, którzy mię mieli w nienawiści, i wykorzeniłem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Poglądali, ale nie był wybawiciel; wołali na Pana, ale ich nie wysłuchał.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potarłem je jako proch ziemi, jako błoto na ulicach podeptawszy je, rozmiotałem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mię od sporu ludu mego wyrwał; zachowałeś mię, abym był głową narodów; lud, któregom nie znał, służy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obcy kłamali mną, a skoro usłyszeli, byli mi posłuszni.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obcy opadali, a drżeli i w zamknieniu swem.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Żyje Pan, i błogosławiona skała moja; niechże będzie wywyższony Bóg, opoka zbawienia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jest, który mi dawa pomsty, a podbija narody pod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mię wywodzi od nieprzyjaciół moich, a nad tymi, którzy powstają przeciwko mnie, wywyższasz mię, od człowieka niepobożnego wybawiasz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będę cię wyznawał Panie między narodami; a imieniowi twemu śpiewać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wieżą zbawienia króla swego, a czyniący miłosierdzie nad pomazańcem swoim Dawidem, i nad nasieniem jego aż na wieki.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teć są ostateczne słowa Dawidowe. Rzekł Dawid, syn Isajego, rzekł mówię mąż, który był zacnie wywyższony, pomazaniec Boga Jakóbowego, i wdzięczny w pieśniach Izraelskich;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Pański mówił przez mię, a słowa jego przechodziły przez język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Bóg Izraelski do mnie, mówiła skała Izraelska: Ten, który panować będzie nad ludem, będzie sprawiedliwy, panować będzie w bojaźni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jako bywa światłość poranna, gdy słońce rano bez obłoków wschodzi, a jako od jasności po deszczu wyrasta ziele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 nie taki jest dom mój przed Bogiem, jednak przymierze wieczne postanowił ze mną, utwierdzone we wszystkiem i obwarowane. A w temci jest wszystko zbawienie moje, i wszystka uciecha moja, aczkolwiek temu jeszcze wzrostu nie dawa.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nipobożni wszyscy będą jako cierń wyrwani, którego rękoma nie biorą.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się go jedno chce dotknąć, obwaruje się żelazem i drzewem włóczni, albo ogniem wypala go do szczętu na miejscu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imiona mocarzów, które miał Dawid: Jozeb Basebet Tachmojczyk, najprzedniejszy między trzema; który się z uciechą rzucił na ośm set ludu z włócznią, aby je zabił w jednej potrzebie.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nim był Eleazar, syn Dodona, syna Ahohowego, między trzema mocarzami, którzy byli z Dawidem; a sromotnie lżyli Filistyny, którzy się byli zebrali ku bitwie, gdy byli odciągnęli mężowie Izraelscy.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powstawszy bił Filistyny, tak iż ustała ręka jego, i zdrętwiała ręka jego przy mieczu. Tedy sprawił Pan wielkie wybawienie dnia onego, tak, że się lud wrócił za nim, tylko aby korzyści zebrał.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nim był Semma, syn Agi, Hararczyk; albowiem gdy się byli Filistynowie zebrali do kupy, kędy była część pola pełnego soczewicy, a lud inny był uciekł przed Filistynami: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stanąwszy w pośród onej części pola, bronił go, i pobił Filistyny. A tak sprawił Pan wielkie wybawienie.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Wyszli też oni trzej z trzydziestu przedniejszych, a przyszli we żniwa do Dawida, do jaskini Odollam, gdy się wojsko Filistyńskie było obozem położyło w dolinie Refaim.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na ten czas był na miejscu obronnem: straż też Filistyńska na ten czas była w Betlehem.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pragnął Dawid, i rzekł: O by mi się kto dał napić wody z studni Betlehemskiej, która jest u bramy!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wpadli ci trzej mocarze do obozu Filistyńskiego, i naczerpali wody z studni Betlehemskiej, która była u bramy; którą nieśli, i przynieśli do Dawida. Ale jej on nie chciał pić, lecz ją wylał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Nie daj mi tego Panie, abym to miał uczynić. Izali to nie krew mężów, którzy szli z niebezpieczeństwem dusz swoich? I nie chciał jej pić. Toć uczynili oni trzej mocarze.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Abisaj brat Joaba, syn Sarwii był przedniejszym między trzema. Ten podniósł włócznią swą przeciwko trzema stom, i zabił je, i był sławnym między trzema.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 trzech będąc najsławniejszym, był ich hetmanem; wszakże onych trzech pierwszych nie doszedł.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Banajas też syn Jojady, syn męża rycerskiego, zacny w swych sprawach, z Kabseel; ten zabił dwóch mocarzów Moabskich, tenże szedłszy zabił lwa w pośrodku studni, we dni śnieżne.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Tenże zabił męża Egipczanina, męża na podziw wielkiego, który Egipczanin miał w ręku włócznią; a on szedł ku niemu z kijem, a wydarłszy włócznią z ręki Egipczanina, zabił go włócznią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Toć uczynił Banajas, syn Jojady, który też był sławny między onymi trzema mocarzami.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 trzydziestu był najsławniejszym; wszakże onych trzech nie doszedł; i postawił go Dawid nad drabantami swoimi.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też Asael, brat Joaba, między trzydziestoma. A ci są: Elkanan, syn Dodana, Betlehemczyk;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Samma Harodczyk; Elika Harodczyk.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Heles Faltyczyk; Hyra, syn Ikkiesa, Tekuitczyk;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Abijezer Anatotczyk; Mobonaj Husatczyk;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Selmon Ahohytczyk; Maharaj Netofatczyk;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Heleb, syn Baany, Netofatczyk; Itaj, syn Rybajego, z Gabaad synów Benjaminowych;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Banajas Faratończyk; Haddaj od potoku Gaas;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Abijalbon Arbatczyk; Asmewet Barchomczyk;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Elijachba Salabończyk; z synów Jassonowych Jonatana;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Semma Hororczyk; Ahijam, syn Sarara, Ararytczyk;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Elifelet, syn Achasbaja, syna Machatego; Elijam, syn Achitofela Gilończyka.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Hezraj Karmelczyk; Faraj Arbitczyk.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Igal, syn Natana z Soby; Bani Gadczyk.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Selek Ammonitczyk; Nacharaj Berotczyk, który nosił broń Joaba, syna Sarwii;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Hira Jetrytczyk; Gareb Jetrytczyk.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Uryjasz Hetejczyk. Owa wszystkich trzydzieści i siedm.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znowu popędliwość Pańska zapaliła na Izraela, gdy pobudził szatan Dawida przeciwko nim mówiąc: Idź, policz Izraela i Judę.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do Joaba, hetmana wojska swego: Przbież zaraz wszystkie pokolenia Izraelskie od Dan aż do Beerseba, a policzcie lud, abym wiedział poczet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Joab rzekł do króla: Niech przymnoży Pan, Bóg twój, ludu, jako teraz jest tyle stokroć, aby na to oczy króla, pana mego patrzały; ale król, pan mój, przeczże się tego napiera?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przemogło słowo królewskie Joaba i hetmany wojska. Przetoż wyszedł Joab, i hetmani wojska od oblicza królewskiego, aby policzyli lud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przeprawiwszy się przez Jordan, położyli się obozem przy Aroer, po prawej stronie miasta, które jest w pośród potoku Gad i przy Jazer.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przyszli do Galaad, i do ziemi dolnej Hadsy, a stamtąd przyszli do Dan Jaan i w okół Sydonu.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przyszli ku twierdzy Tyrskiej, i do wszystkich miast Hewejskich i Chananejskich, skąd wyszli na południe Judy do Beerseba.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obszedłszy wszystkę ziemię, przyszli po dziewięciu miesiącach, i po dwudziestu dniach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oddał Joab poczet obliczonego ludu królowi. A było w Izraelu ośm kroć sto tysięcy mężów rycerskich, godnych ku bojowi, a mężów Juda pięć kroć sto tysięcy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uderzyło Dawida serce jego, gdy obliczył lud, i rzekł Dawid do Pana: Zgrzeszyłem bardzo, żem to uczynił: ale teraz o Panie! przenieś proszę nieprawość sługi twego, bomci bardzo głupio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wstał Dawid rano, oto słowo Pańskie stało się do Gada proroka, Widzącego Dawidowego,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Idź, a powiedz Dawidowi: Tak mówi Pan: Trzyć rzeczy podawam, obierz sobie jednę z tych, abym ci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przyszedł Gad do Dawida, i oznajmił mu, a rzekł mu: Albo przyjdzie na cię głód przez siedm lat w ziemi twojej, albo przez trzy miesiące będziesz uciekał przed nieprzyjacioły twymi, a oni cię gonić będą, albo więc przez trzy dni będzie morowe powietrze w ziemi twojej; rozmyśl że się prędko, a obacz, co mam odpowiedzieć temu,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Gada: Jestem bardzo ściśniony. Niech proszę raczej wpadniemy w rękę Pańską, gdyż wielkie są zlitowania jego; ale w rękę ludzką niech nie wpadam.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przepuścił Pan powietrze morowe na Izraela od poranku aż do czasu naznaczonego, i umarło z ludu od Dan aż do Beerseba siedmdziesiąt tysięcy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wyciągnął Anioł rękę swą na Jeruzalem, aby je wytracił, tedy się użalił Pan onego złego, i rzekł do Anioła, który tracił lud: Dosyć teraz; zawściągnij rękę twą. A Anioł Pański był podle bojewiska Arawny Jebuzejczyka.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Dawid do Pana, gdy ujrzał Anioła bijącego lud, mówiąc: Otom ja zgrzeszył, jam źle uczynił; ale te owce cóż uczyniły? niech się proszę obróci ręka twoja na mię i na dom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przyszedł Gad do Dawida onegoż dnia, i rzekł mu: Idź, a zbuduj ołtarz Panu na bojewisku Arawy Jebuzejczyka.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Dawid podług słowa Gadowego, jako był rozkazał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spojrzawszy Arawna, ujrzał króla, i sługi jego, przychodzące do siebie: i wyszedł Arawna, a pokłonił się królowi twarzą swą ku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Arawna: Przeczże przyszedł król, pan mój, do sługi swego? I odpowiedział Dawid: Abym kupił u ciebie to bojewisko, i zbudował na niem ołtarz Panu, żeby zahamowana była ta plaga między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Arawna do Dawida: Niech weźmie, a ofiaruje król, pan mój, co mu się dobrego widzi: oto woły na całopalenie, i wozy, i jarzma wołów na drwa.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to dawał król Arawna królowi Dawidowi. I mówił Arawna do króla: Pan, Bóg twój, niech cię sobie upodoba.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król rzekł do Arawny: Nie tak, ale raczej kupię u ciebie i zapłacę; ani będę ofiarował Panu, Bogu memu, całopalenia darmo danego. A tak kupił Dawid ono bojewisko i woły za pięćdziesiąt syklów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Tamże zbudował Dawid ołtarz Panu, i sprawował całopalenia, i spokojne ofiary. I ubłagany był Pan ziemi, a zahamowana jest ona plaga od Izraela.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2024-04-26T07:15:00Z</dcterms:modified>
</cp:coreProperties>
</file>