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śmierci Saulowej, gdy się Dawid wrócił od porażki Amalekitów, że zamieszkał Dawid w Sycelegu przez dwa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dnia trzeciego przybieżał mąż z obozu Saulowego, a szaty jego rozdarte były, i proch na głowie jego; który przyszedłszy do Dawida, upadł na ziemię, i pokłonił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Dawid: Skąd idziesz? I odpowiedział mu: Z obozum Izraelskiego uszedł.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znowu Dawid: Cóż się stało? proszę powiedz mi. I odpowiedział: To, że uciekł lud z bitwy, a do tego wiele poległo z ludu i pomarło, także i Saul, i Jonatan, syn jego, polegli.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Dawid do młodzieńca, który mu to powiedział: Jakoż wiesz, iż umarł Saul i Jonatan, syn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młodzieniec, który mu to oznajmił: Przyszedłem z trafunku na górę Gilboe, a oto, Saul tkwiał na włóczni swojej, a wozy i jezdni doganiali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obejrzawszy się, obaczył mię, i zawołał na mię, i rzekłem: Owom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mi: Coś ty zacz? A jam mu odpowiedział: Jestem Amalekita.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mi: Stań, proszę, nademną, a zabij mię: bo mię zdjęły ciężkości, gdyż jeszcze wszystka dusza moja we mnie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stanąwszy nad nim, zabiłem go: bom wiedzieł, że nie będzie żyw po upadku swoim, i wziąłem koronę, która była na głowie jego, i zawieszenie, które było na ramieniu jego, a przyniosłem je tu do pana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Dawid pochwyciwszy szaty swoje, rozdarł je, także i wszyscy mężowie, którzy z 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żałując płakali, i pościli aż do wieczora dla Saula, i dla Jonatana, syna jego, i dla ludu Pańskiego, i dla domu Izraelskiego, że polegli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młodzieńca, który mu to oznajmił: Skądeś ty? I odpowiedział: Jestem synem męża przychodnia Amalekity.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do niego Dawid: Jakożeś się nie bał ściągnąć ręki twej, abyś zabił pomazańca Pańskiego?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 tedy Dawid jednego z sług, i rzekł: Przystąp, a zabij go, a on go uderzył, że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Dawid: Krew twoja na głowę tweję: bo usta twoje świadczyły przeciw tobie, mówiąc: Jam zabił pomazańca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Lamentował tedy Dawid lamentem takowym nad Saulem, i nad Jonatanem, synem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(Rozkazawszy jednak, aby uczono synów Judzkich z łuku strzelać, jako napisano w księgach Jasar.)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ozdobo Izraelska! na górach twoich zranionyś jest; jakoż polegli mocarze twoi!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powiadajcież w Get, a nie rozgłaszajcie po ulicach w Aszkalonie, aby się snać nie weseliły córki Filistyńskie, by się snać nie radowały córki nieobrzezańców.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góry Gielboe! ani rosa, ani deszcz niech nie upada na was, i niech tam nie będą pola urodzajne; albowiem tam porzucona jest tarcz mocarzów, tarcz Saulowa, jakoby nie był pomazany olejem.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krwi zabitych, i od sadła mocarzów strzała łuku Jonatanowego nie wracała się na wstecz, a miecz Saulowy nie wracał się próżno.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i Jonatan miłośni i przyjemni za żywota swego, i w śmierci swojej nie są rozłączeni, nad orły lekciejsi, nad lwy mocniejsi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Córki Izraelskie płaczcie nad Saulem, który was przyodziewał szarłatem rozkosznym, a który was ubierał w klejnoty złote na szaty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polegli mocarze pośród bitwy! Jonatan na górach twoich zabity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Bardzo mi cię żal, bracie mój Jonatanie, byłeś mi bardzo wdzięcznym; większa u mnie była miłość twoja, niż miłość niewieścia.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polegli mocarze, a poginęła broń wojenna!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2024-04-26T20:47:36Z</dcterms:modified>
</cp:coreProperties>
</file>