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znowu popędliwość Pańska zapaliła na Izraela, gdy pobudził szatan Dawida przeciwko nim mówiąc: Idź, policz Izraela i 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Joaba, hetmana wojska swego: Przbież zaraz wszystkie pokolenia Izraelskie od Dan aż do Beerseba, a policzcie lud, abym wiedział poczet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rzekł do króla: Niech przymnoży Pan, Bóg twój, ludu, jako teraz jest tyle stokroć, aby na to oczy króla, pana mego patrzały; ale król, pan mój, przeczże się tego napiera?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przemogło słowo królewskie Joaba i hetmany wojska. Przetoż wyszedł Joab, i hetmani wojska od oblicza królewskiego, aby policzyli lud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przeprawiwszy się przez Jordan, położyli się obozem przy Aroer, po prawej stronie miasta, które jest w pośród potoku Gad i przy Jazer.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Galaad, i do ziemi dolnej Hadsy, a stamtąd przyszli do Dan Jaan i w okół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ku twierdzy Tyrskiej, i do wszystkich miast Hewejskich i Chananejskich, skąd wyszli na południe Judy do 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obszedłszy wszystkę ziemię, przyszli po dziewięciu miesiącach, i po dwudziestu dniach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Joab poczet obliczonego ludu królowi. A było w Izraelu ośm kroć sto tysięcy mężów rycerskich, godnych ku bojowi, a mężów Juda pięć kroć sto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uderzyło Dawida serce jego, gdy obliczył lud, i rzekł Dawid do Pana: Zgrzeszyłem bardzo, żem to uczynił: ale teraz o Panie! przenieś proszę nieprawość sługi twego, bomci bardzo głupio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Dawid rano, oto słowo Pańskie stało się do Gada proroka, Widzącego Dawidowego,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a powiedz Dawidowi: Tak mówi Pan: Trzyć rzeczy podawam, obierz sobie jednę z tych, abym ci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przyszedł Gad do Dawida, i oznajmił mu, a rzekł mu: Albo przyjdzie na cię głód przez siedm lat w ziemi twojej, albo przez trzy miesiące będziesz uciekał przed nieprzyjacioły twymi, a oni cię gonić będą, albo więc przez trzy dni będzie morowe powietrze w ziemi twojej; rozmyśl że się prędko, a obacz, co mam odpowiedzieć temu,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Gada: Jestem bardzo ściśniony. Niech proszę raczej wpadniemy w rękę Pańską, gdyż wielkie są zlitowania jego; ale w rękę ludzką niech nie wpadam.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przepuścił Pan powietrze morowe na Izraela od poranku aż do czasu naznaczonego, i umarło z ludu od Dan aż do Beerseba siedmdziesiąt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wyciągnął Anioł rękę swą na Jeruzalem, aby je wytracił, tedy się użalił Pan onego złego, i rzekł do Anioła, który tracił lud: Dosyć teraz; zawściągnij rękę twą. A Anioł Pański był podle bojewiska Arawny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Pana, gdy ujrzał Anioła bijącego lud, mówiąc: Otom ja zgrzeszył, jam źle uczynił; ale te owce cóż uczyniły? niech się proszę obróci ręka twoja na mię i na dom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Gad do Dawida onegoż dnia, i rzekł mu: Idź, a zbuduj ołtarz Panu na bojewisku Arawy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Dawid podług słowa Gadowego, jako był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spojrzawszy Arawna, ujrzał króla, i sługi jego, przychodzące do siebie: i wyszedł Arawna, a pokłonił się królowi twarzą swą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Arawna: Przeczże przyszedł król, pan mój, do sługi swego? I odpowiedział Dawid: Abym kupił u ciebie to bojewisko, i zbudował na niem ołtarz Panu, żeby zahamowana była ta plaga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Arawna do Dawida: Niech weźmie, a ofiaruje król, pan mój, co mu się dobrego widzi: oto woły na całopalenie, i wozy, i jarzma wołów 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dawał król Arawna królowi Dawidowi. I mówił Arawna do króla: Pan, Bóg twój, niech cię sobie upodoba.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rzekł do Arawny: Nie tak, ale raczej kupię u ciebie i zapłacę; ani będę ofiarował Panu, Bogu memu, całopalenia darmo danego. A tak kupił Dawid ono bojewisko i woły za pięćdziesiąt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zbudował Dawid ołtarz Panu, i sprawował całopalenia, i spokojne ofiary. I ubłagany był Pan ziemi, a zahamowana jest ona plaga od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2024-04-29T07:46:10Z</dcterms:modified>
</cp:coreProperties>
</file>