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zebrał jeszcze Dawid wszystkich przebranych z Izraela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się, szedł Dawid i wszystek lud, który był przy nim, z Baala Judowego, aby przenieśli stamtąd skrzynię Bożą, przy której wzywano imienia Pana zastępów, siedzącego na Cherubinach, którzy są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wstawili skrzynię Bożą na wóz nowy, wziąwszy ją z domu Abinadabowego, który jest w Gabaa; lecz Oza i Achyjo, synowie Abinadabowi, prowadzili on wóz nowy.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ją z domu Abinadaba, który był w Gabaa, a szli z skrzynią Bożą; lecz Achyjo szedł przed skrzynią.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zasię i wszystek Izrael grali przed Panem na wszelakich instrumentach z cedrowego drzewa, na harfach i na skrzypcach, i na bębnach, i na piszczałkach, i na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gumna Nachonowego, ściągnął Oza rękę swoję ku skrzyni Bożej, i zadzierżał ją: bo woły były wystąpiły z drogi: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rozgniewał się bardzo Pan na Ozę, i zabił go tam Bóg dla śmiałości, i tamże umarł przy skrzyni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zafrasował się Dawid, że Pan srodze zaraził Ozę, i nazwał miejsce ono Perezoza,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uląkł się Dawid Pana dnia onego, i mówił: Jakoż wnijdzie do mnie skrzynia Pańska?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chciał Dawid wprowadzić do siebie skrzyni Pańskiej do miasta swego, ale ją kazał wprowadzić do domu Obededoma Gietejczyka.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skrzynia Pańska w domu Obededoma Gietejczyka przez trzy miesiące, i błogosławił Pan Obededomowi, i wszystkiemu 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królowi Dawidowi, mówiąc: Błogosławi Pan domowi Obededoma, i wszystkiemu, co ma, dla skrzyni Bożej. Tedy szedłszy Dawid, wziął skrzynię Bożą z domu Obededoma do miasta Dawidowego z 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ci, którzy nieśli skrzynię Pańską, postąpili na sześć kroków, ofiarował wołu i barana tłustego.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skakał Dawid ze wszystkiej mocy przed Panem, a był Dawid obleczony w 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Dawid, i wszystek dom Izraelski prowadzili skrzynię Pańską z weselem, i z trąbieniem.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skrzynia Pańska wchodziła do miasta Dawidowego, że Michol, córka Saulowa, wyglądając oknem, a widząc króla Dawida ze wszystkiej mocy skaczącego przed Panem, wzgardziła go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przynieśli skrzynię Pańską, postawili ją na miejscu swem pośrodku namiotu, który był dla niej rozbił Dawid, i ofiarował Dawid przed Panem całopalenia i spokojne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Dawid ofiarować całopalenia, i ofiar spokojnych, błogosławił ludowi w imię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między wszystek lud, i między wszystko zgromadzenie Izraelskie, od męża aż do niewiasty, każdemu bochenek chleba jeden, i jednę sztukę mięsa, i łagiew jednę wina. I odszedł wszystek lud, każdy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Michol: Przed Panem (który mnie raczej obrał niż ojca twego, i niżeli wszystek dom jego, rozkazując mi, abym był książęciem nad ludem Pańskim, nad Izraelem.) grałem, i będę grał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będę podlejszym, niżelim się stał i uniżeńszym w oczach moich, tem u tych służebnic, o których mi powiadasz, będę chwalebniejszy.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Michol, córka Saulowa, niemiała dziatek aż do dnia śmierci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2024-05-19T22:29:09Z</dcterms:modified>
</cp:coreProperties>
</file>