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siedział król w domu swym, a Pan mu dał odpocznienie zewsząd od wszystkich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rzekł król do Natana proroka: Obacz proszę, ja mieszkam w domu cedrowym, a skrzynia Boża mieszka między kortynami.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Natan do króla: Cokolwiek jest w sercu twojem, idź, uczyń; bo Pan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onejże nocy stało się słowo Pańskie do Natana,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mów do sługi mego Dawida: Tak mówi Pan: Izali mi ty zbudujesz dom ku mieszkaniu?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Ponieważem nie mieszkał w domu ode dnia, któregom wywiódł syny Izraelskie z Egiptu, aż do dnia tego, alem chodził w namiocie i w przybytku;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wszędzie, gdziem chodził ze wszystkimi syny Izraelskimi, izalim i słowo rzekł któremu z sędziów Izraelskich, któremum rozkazał paść lud mój Izraelski, mówiąc: Czemużeście mi nie zbudowali domu cedrowego?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to powiedz słudze memu Dawidowi: Tak mówi Pan zastępów: Jam ciebie wziął z owczarni od owiec, abyś był wodzem nad ludem moim, nad Izraelem;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z tobą wszędy, gdzieśkolwiek chodził, i wygładziłem wszystkie nieprzyjacioły twoje przed tobą, i uczyniłem ci imię wielkie, jako imię wielkich ludzi, którzy są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postanowię miejsce ludowi memu Izraelskiemu, i wszczepię go, iż będzie mieszkał na miejscu swem, i nie będzie więcej poruszony, ani go więcej synowie nieprawości trapić będą, jako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dnia, któregom postanowił sędzie nad ludem moim Izraelskim; i dam ci odpocznienie ode wszystkich nieprzyjaciół twoich. Przetoż opowiadać Pan, że on sam tobie dom zbuduje.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wypełnią dnia twoje, i zaśniesz z ojcy twoimi, wzbudzę nasienie twoje po tobie, które wynijdzie z żywota twego, a umocnię królestwo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dom imieniowi memu, a Ja utwierdzę stolicę królestwa jego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mu będę za ojca, a on mi będzie za syna, który gdy wystąpi, skarzę go rózgą ludzką, i plagami synów człowieczych.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miłosierdzie moje nie będzie odjęte od niego, jakom je odjął od Saula, któregom odrzucił przed twarzą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utwierdzony dom twój, i królestwo twoje aż na wieki przed tobą, a stolica twoja będzie trwała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wszystkich słów tych, i według wszystkiego widzenia tego, tak mówi Natan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wszedłszy król Dawid, usiadł przed obliczem Pańskiem, i rzekł: Cożem ja jest Panie Boże, i co za dom mój, żeś mię przywiódł aż dotąd?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to mało było przed oblicznością twoją, Panie Boże; aleś też obietnicę uczynił o domie sługi twego na czas daleki, a to prawie obyczajem ludzkim, Panie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cóż więcej ma mówić Dawid przed tobą? albowiem ty znasz sługę twego, o Panie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słowa twego, a według serca twego uczyniłeś te wszystkie wielkie rzeczy, oznajmując je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wielmożnym jesteś, Panie Boże; bo nie masz podobnego tobie, i nie masz Boga oprócz ciebie, według wszystkiego, cośmy słyszeli w uszy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gdzież jest taki lud na ziemi, jako Izrael? dla któregoby Bóg szedł aby go sobie odkupił za lud, i uczynił sobie imię, i sprawił wam wielkie i straszne rzeczy w ziemi twojej, przed obliczem ludu twego, któryś sobie wykupił z Egiptu, z pogaństw a i z bogów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zmocniłeś sobie lud twój Izraelski, abyć był ludem aż na wieki; a ty Panie stałeś się im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o Panie Boże, słowo, któreś powiedział o słudze twoim i o domu jego, utwierdź aż na wieki, a uczyń tak jakoś mówił,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uwielbione było imię twoje aż na wieki, żeby mówiono: Pan zastępów Bogiem nad Izraelem, a dom sługi twego Dawida będzie umocniony przed twarzą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ty Panie zastępów, Boże Izraelski, objawiłeś słudze twemu, mówiąc: Dom zbuduję tobie. Przetoż za słuszną rzecz znalazł sługa twój w sercu swojem, aby się modlił tobie tą modlitwą.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Panie Boże, tyś sam Bóg, a słowa twe są prawdą, i rzekłeś do sługi twojego te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Raczże już teraz błogosławić domowi sługi twego, aby trwał na wieki przed tobą; boś ty Panie Boże rzekł: Że błogosławieństwem twojem będzie ubłogosławion dom sługi twego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2024-04-30T01:11:21Z</dcterms:modified>
</cp:coreProperties>
</file>