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król Dawid zstarzał, i zaszedł w lata, chodź go odziewano szatami, przecię się zagrzać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słudzy jego: Niech poszukają królowi, panu naszemu młodej panienki, któraby stawała przed królem, i opatrowała go, a sypiając na łonie jego, żeby zagrzewała króla,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tedy panienki pięknej po wszystkich granicach Izraelskich, i znaleźli Abisag Sunamitkę, a przywiedli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panienka była bardzo piękna, i opatrowała króla, i służyła mu; ale jej król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Adonijasz, syn Haggity, wynosił się, mówiąc: Ja będę królował. I nasprawiał sobie wozów i jezdnych, i pięćdziesiąt mężów, którzy biegali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gromił go nigdy ojciec jego, mówiąc: Przeczżeś to uczynił? A był i ten bardzo pięknej urody, którego była porodziła Haggita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zmowę z Joabem, synem Sarwii, i z Abijatarem kapłanem, którzy pomagali za Adonijaszem.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Sadok kapłan, i Banajas, syn Jojady, i Natan prorok, i Semej, i Rehy i rycerstwo Dawidowe, nie przestawali z Adonijaszem.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nabił Adonijasz owiec, i wołów, i bydła tłustego u kamienia Zohelet, który był nad źródłem Rogiel, i wezwał wszystkich braci swych, synów królewskich, i wszystkich mężów z Juda, sług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Natana proroka, i Banajasa, i innego rycerstwa, ani Salomona, brata swego,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Natan do Betsaby, matki Salomonowej, mówiąc: A nie słyszałaś, iż króluje Adonijasz, syn Haggity, a Dawid, pan nasz, nie wie o 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pójdź proszę, dam ci radę, a zachowasz zdrowie twoje i zdrowie syna twego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ty jeszcze tam będziesz mówiła z królem, ja przyjdę za tobą, i dopełnię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weszła Betsaba do króla na pokój; a król się już był bardzo zstarzał, a Abisag Sunamitka posługowała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nachyliwszy się Betsaba, pokłoniła się królowi, której rzekł król: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Panie mój, tyś przysiągł przez Pana, Boga twego, służebnicy twojej, że Salomon, syn twój, będzie królował po mnie, a on będzie siedział na stolicy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już Adonijasz króluje, a ty teraz, królu, panie mój, o tem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nabił wołów i bydła tłustego, i owiec bardzo wiele, i wezwał wszystkich synów królewskich, i Abijatara kapłana, i Joaba, hetmana wojska; ale Salomona, sługi twego,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królu, panie mój, wiesz, iż się oczy wszystkiego Izraela oglądają na cię, abyś im oznajmił, kto będzie siedział na stolicy króla, pana mego,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stanie się, gdy zaśnie król, pan mój, z ojcy swymi, że będziemy ja i Salomon, syn mój, jako grzesznicy.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gdy ona jeszcze mówiła z królem, przyszedł Natan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opowiedziano to królowi, mówiąc: Oto Natan, prorok; który wszedłszy do króla, pokłonił się królowi twarzą swą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Natan: Królu, panie mój, zażeś ty rzekł: Adonijasz będzie królował po mnie, a on usiędzie na stolicy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dziś szedłszy nabił wołów i bydła tłustego, i owiec bardzo wiele, i wezwał wszystkich synów królewskich, i hetmanów wojsk, i Abijatara kapłana, a oto oni jedzą z nim i piją, i mówią: Niech żyje król Adonijasz!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mnie, sługi twego, i Sadoka kapłana, i Banajasa, syna Jojadowego, i Salomona, sługi twego,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 króla, pana mego, stała się ta rzecz? a nie oznajmiłeś słudze twemu, kto ma siedzieć na stolicy króla, pana mego,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Dawid, mówiąc: Zawołajcie do mnie Betsaby; która przyszedłszy przed obliczność królewską, stanęła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przysiągł król, mówiąc: Jako żywy Pan, który wybawił duszę moję z każdego ucisku: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jakom ci przysiągł przez Pana, Boga Izraelskiego, mówiąc: Że Salomon, syn twój, królować będzie po mnie, a on usiędzie na stolicy mojej miasto mnie, tak dziś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nachyliwszy się Betsaba twarzą ku ziemi, ukłoniła się królowi, i rzekła: Niech żyje Dawid król, pan mój,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Dawid: Zawołajcie do mnie Sadoka kapłana, i Natana proroka, i Banajasa, syna Jojadowego. I weszli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król: Weźmijcie z sobą sługi pana waszego, a wsadźcie Salomona, syna mego, na mulicę moję, i prowadźcie go do Gihonu.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go pomaże Sadok kapłan, i Natan prorok za króla nad Izraelem; potem zatrąbicie w trąbę, a rzeczecie: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pójdziecie za nim; a on przyszedłszy, siądzie na stolicy mojej, i będzie królował miasto mnie; bom mu ja rozkazał, aby był wodzem nad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Banajas, syn Jojada, królowi, mówiąc: Amen. Niech to stwierdzi Pan, Bóg króla,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Pan z królem, panem moim, tak niech będzie z Salomonem, a niechaj wywyższy stolicę jego nad stolicę Dawida króla,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Sadok kapłan, i Natan prorok, i Banajas, syn Jojada, przytem Cheretczycy, i Feletczycy, i wsadzili Salomona na mulicę króla Dawida, a prowadzili go do Gihonu.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Sadok kapłan róg olejku z namiotu, i pomazał Salomona. Potem trąbili w trąbę, i zakrzyknął wszystek lud: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wszystek lud za nim. Tenże lud grał na piszczałkach, weseląc się weselem wielkiem, tak iż drżała ziemia od głosu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Adonijasz, i wszyscy wezwani, którzy byli z nim, (a już się też była dokończyła uczta,) słysząc też i Joab głos trąby, rzekł: Cóż to za krzyk miasta huczącego?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tego domawiał, oto Jonatan, syn Abijatara kapłana, przyszedł. Któremu rzekł Adonijasz: Wnijdź; boś ty mąż stateczny, a powiesz nam co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Jonatan, i rzekł Adonijaszowi: Dawid król, pan nasz, postanowił zapewne Salomona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posłał z nim król Sadoka kapłana, i Natana proroka, i Banajasa, syna Jojadowego, do tego Cheretczyki i Feletczyki, którzy go wsadzili na mulicę królewską;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pomazali go Sadok kapłan, i Natan prorok za króla w Gihonie, i szli stamtąd weseląc się, tak, że zadrżało miasto; tenci jest krzyk, któryście słyszeli;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usiadł Salomon na stolicy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tak rzekł król: Błogosławiony Pan, Bóg Izraelski, który dał dziś siedzącego na stolicy mojej, na co patrzą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Zlękli się tedy, i wstali wszyscy wezwani, którzy byli z Adonijaszem, i poszli każdy w drogę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Adonijasz także, bojąc się Salomona, wstał, i poszedł, a uchwycił się rogów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Salomonowi, mówiąc: Oto Adonijasz boi się króla Salomona, a oto uchwycił się rogów ołtarza, mówiąc: Niech mi dziś przysięże król Salomon, że nie zabije sługi swego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Salomon: Jeźli będzie mężem statecznym, nie spadnie i włos z niego na ziemię; ale jeźli się w nim znajdzie co złego, pewnie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posłał król Salomon, i przywiedziono go od ołtarza; a gdy przyszedł, ukłonił się królowi Salomonowi, i rzekł mu Salomon: Idź do domu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2024-04-20T08:53:18Z</dcterms:modified>
</cp:coreProperties>
</file>