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królowa z Saby usłyszawszy sławę o Salomonie i o imieniu Pańskiem przyjechała, aby go doświadczyła w zagadkach.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wjechała do Jeruzalemu z wielkim bardzo pocztem, z wielbłądami niosącemi rzeczy wonne, i złota bardzo wiele, i kamienia drogiego, a przyszedłszy do Salomona mówiła do niego o wszystkiem, co miała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odpowiedział Salomon na jej wszystkie słowa; nie było nic skrytego przed królem, na coby jej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królowa z Saby wszystkę mądrość Salomonową, i dom, który był zbudował,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potrawy stołu jego, i siadania sług jego, i stawania służących mu, i szaty ich, i podczasze jego, i wschody, po których wstępował do domu Pańskiego, zdumiała się bardzo;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króla: Prawdziwać to mowa, którąm słyszała w ziemi mojej o sprawach twoich, i o mądrości twojej;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nie wierzyła powieściom onym, ażem sama przyjechawszy oglądała to oczyma swemi. Ale mi tego nie powiedziano i połowy. Większa jest mądrość i dobroć twoja niżeli sława, którąm słyszała.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mężowie twoi, błogosławieni słudzy twoi, którzy zawsze przed tobą stoją, i słuchają mądrości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będzie Pan, Bóg twój, błogosławiony, który cię sobie upodobał, aby cię posadził na stolicy Izraelskiej, przeto iż Pan umiłował Izraela na wieki, i postanowił cię królem, abyś czynił sąd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królowi sto i dwadzieścia talentów złota, i rzeczy wonnych bardzo wiele, i kamienia drogiego. Nie przyszło nigdy potem tak wiele wonnych rzeczy, jako dała królowa z Saby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okręty Hirama, które przynosiły złoto z Ofir, przyniosły z Ofir drzewa almugimowego bardzo wiele i kamienia drogiego.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poczynił król z drzewa almugimowego wschody do domu Pańskiego, i do domu królewskiego, i harfy, i lutnie śpiewakom; a nigdy nie przywożono takiego drzewa almugimowego, ani widziano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także Salomon dał królowej z Saby wszystko, czego chciała i czego żądała, oprócz tego, co jej dał z dobrej woli ręką królewską. Potem odjechawszy, wróciła się do ziemi swojej, ona i słudzy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waga onego złota, które przychodziło Salomonowi na każdy rok, sześć set sześćdziesiąt i sześć talentów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co przychodziło od kupców i z handlu tych, którzy rzeczami wonnemi kupczyli, i od wszystkich królów Arabskich, i książąt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uczynił król Salomon dwieście tarczy ze złota ciągnionego, sześć set syklów złota wychodziło na każdą tarczą;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trzy sta puklerzy ze złota ciągnionego, trzy grzywny złota odważył na każdy puklerz. I schował je król w domu lasu Libanowego.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także król stolicę wielką z kości słoniowej, i powlókł ją szczerem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stopni było u onej stolicy, a wierzch okrągły był na stolicy z tyłu; i poręcze były z obudwu stron siedzenia, a dwa lwy stały u poręczy;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lwów stało na onych sześciu stopniach z obu stron. Nie było nic takiego urobiono w żadnych królestwach.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naczynia, z których pijał król Salomon, były złote, także i wszystkie naczynia domu lasu Libanowego były z szczerego złota; nic nie było ze srebra, ani go miano w jakiej cenie za dni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okręty królewskie były na morzu z okrętami Hiramowemi: raz we trzy lata wracały się okręty z morza, przynosząc złoto i srebro, kości słoniowe, i koczkodany, i pawie.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uwielmożniony jest król Salomon nad wszystkie króle ziemskie bogactwy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wszyscy obywatele ziemi pragnęli widzieć Salomona, aby słuchali mądrości jego, którą był dał Bóg w 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przynosił mu każdy dary swe, naczynia srebrne i naczynia złote, i szaty, i zbroje, i rzeczy wonne, konie, i muły, a to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nazgromadzał Salomon wozów, i jezdnych, a miał tysiąc i czterysta wozów, i dwanaście tysięcy jezdnych, które rozsadził po miastach wozów, i przy sobie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król srebra w Jeruzalemie tak wiele, jako kamienia, a ceder jako sykomorów, których na polu rośnie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Przywodzono też konie Salomonowi z Egiptu, i towary rozliczne; bo kupcy królewscy brali towary rozliczne za pewne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wychodził i przychodził cug woźników z Egiptu za sześć set srebrników, a koń za sto i pięćdziesiąt. A tak wszyscy królowie Hetejscy, i królowie Syryjscy z rąk ich koni dostawali.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2024-04-28T06:08:54Z</dcterms:modified>
</cp:coreProperties>
</file>