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jechał Roboam do Sychem; bo w Sychem zebrał się był wszystek Izrael, aby go postanowili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usłyszał Jeroboam, syn Nabata, który był jeszcze w Egipcie; (bo był uciekł przed królem Salomonem, i mieszkał Jeroboam w Egipcie.)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posłali i wezwali go. Przetoż przyszedłszy Jeroboam, i wszystko zgromadzenie Izraelskie, rzekli do Roboama,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twój włożył na nas jarzmo ciężkie; ale ty teraz ulżyj nam niewoli srogiej ojca twego, i jarzma jego ciężkiego, które włożył na nas, a będziemyć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Odejdźcie, a po trzech dniach wróćcie się do mnie. I odszedł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wszedł w radę król Roboam z starszymi, którzy stawali przed Salomonem, ojcem jego, za żywota jego,mówiąc: Co wy radzicie, jakąbym miał dać odpowiedź ludowi 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mu odpowiedzieli, mówiąc: Jeźli dziś powolny będziesz ludowi temu, a posłuchasz ich, i dasz im odpowiedź, a będziesz mówił do nich słowa łagodne, będą sługami twymi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opuściwszy radę starszych, którą mu podali, wszedł w radę z młodzieńcami, którzy z nim wzrośli, a którzy stawali przed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A wy co radzicie, abyśmy odpowiedzieli ludowi temu, który rzekł do mnie, mówiąc: Ulżyj jarzma, które włożył ojciec twój na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odpowiedzieli oni młodzieńcy, którzy z nim wzrośli, mówiąc:Tak odpowiesz temu ludowi, którzy mówili do ciebie, a rzekli: Ojciec twój włożył na nas jarzmo ciężkie, ale nam go ty ulżyj; tak rzeczesz do nich: Najmniejszy palec mój mięższy jest niż biodra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ojciec mój kładł na was jarzmo ciężkie, ale ja przydam do jarzma waszego; ojciec mój karał was biczykami, ale ja was będę karał korbaczami.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Jeroboam, i wszystek lud do Roboama dnia trzeciego, jako był rozkazał król, mówiąc: Wróćcie się do mnie dnia trzeciego.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srogą odpowiedź król ludowi, opuściwszy radę starszych, którą mu byli dali,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rzekł do nich według rady młodzieńców, mówiąc: Ojciec mój obciążał was jarzmem ciężkiem, ale ja przydam do jarzma waszego; ojciec mój karał was biczykami, ale ja was będę karał korbaczami.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usłuchał król ludu; bo była przyczyna od Pana, aby dosyć uczynił słowu swemu, które był powiedział Pan przez Achyjasza Sylonitczyka do Jeroboama, syna Nabatowego.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widział wszystek Izrael, że ich nie usłuchał król, odpowiedział lud królowi, tak mówiąc: Cóż my mamy za dział w Dawidzie? a co za dziedzictwo w synu Isajowym? Idź do namiotów swych, o Izraelu, a ty Dawidzie opatrz teraz dom twój. I rozeszli się Izraelczycy do namiotów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tylko nad synami Izraelskimi, którzy mieszkali w mieściech Judzkich, królował Roboam.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król Roboam Adorama, który był poborcą, i ukamionował go wszystek Izrael, aż umarł; przetoż król Roboam, wsiadłszy co rychlej na wóz, uciekł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odstąpili Izraelczycy od domu Dawidowego,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usłyszał wszystek Izrael, że się wrócił Jeroboam, posławszy przyzwali go do zgromadzenia, i postanowili go królem nad wszystkim Izraelem. Nie zostało przy domu Dawidowym jedno samo pokolenie Judowe.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przyjechawszy Roboam do Jeruzalemu, zebrał wszystek dom Judowy, i pokolenie Benjaminowe, sto i ośmdziesiąt tysięcy mężów przebranych ku bojowi, aby walczyli z domem Izraelskim, ażeby przywrócone było królestwo Roboamowi, synowi Salomonowemu.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Boże do Semejasza, męża Bożego,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Roboamowi, synowi Salomonowemu, królowi Judzkiemu i wszystkiemu domowi Judowemu i Benjaminowemu, i innemu ludowi,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Nie wychodźcie, ani walczcie z bracią swoją, synmi Izraelskimi; wróćcie się każdy do domu swego: albowiem odemnie się ta rzecz stała. I usłuchali rozkazania Pańskiego, a wrócili się, aby odeszli według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zbudował Jeroboam Sychem na górze Efraim, i mieszkał w nim, a stamtąd wyszedłszy pobudował Fanuel.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Jeroboam w sercu swem: Wnetby się wróciło królestwo do domu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chadzał ten lud sprawować ofiary do domu Pańskiego do Jeruzalemu, i obróciłoby się serce ludu tego do pana swego, do Roboama, króla Judzkiego, a zabiwszy mię, wróciliby się do Roboama,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naradziwszy się król, uczynił dwóch cielców złotych, i mówił do ludu: Dosycieście się nachodzili do Jeruzalemu; oto bogowie twoi, o Izraelu, którzy cię wywiedli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jednego w Betel, a drugiego postawił w 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to pobudką do grzechu, bo chadzał lud do jednego z tych bogów aż do Dan,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dom na wyżynach, i postanowił kapłany niektóre z pospólstwa, którzy nie byli z synów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ustanowił Jeroboam święto uroczyste miesiąca ósmego, piętnastego dnia tegoż miesiąca, nakształt święta, które obchodzono w Judzie, i ofiarował na ołtarzu. Toż uczynił w Betel, ofiarując cielcom, które był uczynił; postanowił też kapłany w Betel na wyżynach, które był poczynił.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sprawował też ofiary na ołtarzu, który był uczynił w Betel, piętnastego dnia miesiąca ósmego, onegoż miesiąca, który był wymyślił w sercu swojem; i uczynił święto uroczyste synom Izraelskim, a przystąpił do ołtarza, aby kadził.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2024-05-06T18:07:39Z</dcterms:modified>
</cp:coreProperties>
</file>